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6E6B4" w14:textId="34E96171" w:rsidR="0020132F" w:rsidRPr="00597FDD" w:rsidRDefault="0020132F" w:rsidP="0020132F">
      <w:pPr>
        <w:pStyle w:val="BasistekstNibud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 xml:space="preserve">Brief </w:t>
      </w:r>
      <w:r w:rsidR="00597FDD" w:rsidRPr="00597FDD">
        <w:rPr>
          <w:rFonts w:ascii="Calibri" w:hAnsi="Calibri" w:cs="Calibri"/>
          <w:sz w:val="22"/>
          <w:szCs w:val="22"/>
        </w:rPr>
        <w:t xml:space="preserve">voorstel </w:t>
      </w:r>
      <w:r w:rsidRPr="00597FDD">
        <w:rPr>
          <w:rFonts w:ascii="Calibri" w:hAnsi="Calibri" w:cs="Calibri"/>
          <w:sz w:val="22"/>
          <w:szCs w:val="22"/>
        </w:rPr>
        <w:t>betalingsregeling</w:t>
      </w:r>
    </w:p>
    <w:p w14:paraId="3CBF8BC8" w14:textId="77777777" w:rsidR="0020132F" w:rsidRPr="00597FDD" w:rsidRDefault="0020132F" w:rsidP="0020132F">
      <w:pPr>
        <w:pStyle w:val="BasistekstNibud"/>
        <w:rPr>
          <w:rFonts w:ascii="Calibri" w:hAnsi="Calibri" w:cs="Calibri"/>
          <w:sz w:val="22"/>
          <w:szCs w:val="22"/>
        </w:rPr>
      </w:pPr>
    </w:p>
    <w:p w14:paraId="7E845613" w14:textId="77777777" w:rsidR="0020132F" w:rsidRPr="00597FDD" w:rsidRDefault="0020132F" w:rsidP="00CD1094">
      <w:pPr>
        <w:spacing w:line="240" w:lineRule="exact"/>
        <w:rPr>
          <w:rFonts w:ascii="Calibri" w:hAnsi="Calibri" w:cs="Calibri"/>
          <w:i/>
          <w:iCs/>
          <w:sz w:val="22"/>
          <w:szCs w:val="22"/>
        </w:rPr>
      </w:pPr>
    </w:p>
    <w:p w14:paraId="5605AA66" w14:textId="5C524609" w:rsidR="00CD1094" w:rsidRPr="00597FDD" w:rsidRDefault="0020132F" w:rsidP="00CD1094">
      <w:pPr>
        <w:spacing w:line="240" w:lineRule="exact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i/>
          <w:iCs/>
          <w:sz w:val="22"/>
          <w:szCs w:val="22"/>
        </w:rPr>
        <w:t>Naam leverancier of organisatie uw naam</w:t>
      </w:r>
    </w:p>
    <w:p w14:paraId="2B1B9367" w14:textId="616053F0" w:rsidR="0020132F" w:rsidRPr="00597FDD" w:rsidRDefault="0020132F" w:rsidP="00CD1094">
      <w:pPr>
        <w:spacing w:line="240" w:lineRule="exact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i/>
          <w:iCs/>
          <w:sz w:val="22"/>
          <w:szCs w:val="22"/>
        </w:rPr>
        <w:t>T.a.v Afdeling</w:t>
      </w:r>
    </w:p>
    <w:p w14:paraId="3266DEE7" w14:textId="4135D076" w:rsidR="00CD1094" w:rsidRPr="00597FDD" w:rsidRDefault="0020132F" w:rsidP="00CD1094">
      <w:pPr>
        <w:spacing w:line="240" w:lineRule="exact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i/>
          <w:iCs/>
          <w:sz w:val="22"/>
          <w:szCs w:val="22"/>
        </w:rPr>
        <w:t>Adres/ postbus</w:t>
      </w:r>
    </w:p>
    <w:p w14:paraId="2F820136" w14:textId="53F06B71" w:rsidR="00CD1094" w:rsidRPr="00597FDD" w:rsidRDefault="0020132F" w:rsidP="00CD1094">
      <w:pPr>
        <w:spacing w:line="240" w:lineRule="exact"/>
        <w:rPr>
          <w:rFonts w:ascii="Calibri" w:hAnsi="Calibri" w:cs="Calibri"/>
          <w:i/>
          <w:iCs/>
          <w:noProof/>
          <w:sz w:val="22"/>
          <w:szCs w:val="22"/>
        </w:rPr>
      </w:pPr>
      <w:proofErr w:type="gramStart"/>
      <w:r w:rsidRPr="00597FDD">
        <w:rPr>
          <w:rFonts w:ascii="Calibri" w:hAnsi="Calibri" w:cs="Calibri"/>
          <w:i/>
          <w:iCs/>
          <w:sz w:val="22"/>
          <w:szCs w:val="22"/>
        </w:rPr>
        <w:t>postcode</w:t>
      </w:r>
      <w:proofErr w:type="gramEnd"/>
      <w:r w:rsidRPr="00597FDD">
        <w:rPr>
          <w:rFonts w:ascii="Calibri" w:hAnsi="Calibri" w:cs="Calibri"/>
          <w:i/>
          <w:iCs/>
          <w:sz w:val="22"/>
          <w:szCs w:val="22"/>
        </w:rPr>
        <w:t xml:space="preserve"> en woonplaats</w:t>
      </w:r>
      <w:r w:rsidR="00CD1094" w:rsidRPr="00597FDD">
        <w:rPr>
          <w:rFonts w:ascii="Calibri" w:hAnsi="Calibri" w:cs="Calibri"/>
          <w:i/>
          <w:iCs/>
          <w:noProof/>
          <w:sz w:val="22"/>
          <w:szCs w:val="22"/>
        </w:rPr>
        <w:br/>
        <w:t>&lt;e-mail&gt;</w:t>
      </w:r>
    </w:p>
    <w:p w14:paraId="29753E6C" w14:textId="77777777" w:rsidR="00CD1094" w:rsidRPr="00597FDD" w:rsidRDefault="00CD1094" w:rsidP="00CD1094">
      <w:pPr>
        <w:pStyle w:val="BasistekstNibud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i/>
          <w:iCs/>
          <w:sz w:val="22"/>
          <w:szCs w:val="22"/>
        </w:rPr>
        <w:t>&lt;</w:t>
      </w:r>
      <w:proofErr w:type="gramStart"/>
      <w:r w:rsidRPr="00597FDD">
        <w:rPr>
          <w:rFonts w:ascii="Calibri" w:hAnsi="Calibri" w:cs="Calibri"/>
          <w:i/>
          <w:iCs/>
          <w:sz w:val="22"/>
          <w:szCs w:val="22"/>
        </w:rPr>
        <w:t>telefoonnummer</w:t>
      </w:r>
      <w:proofErr w:type="gramEnd"/>
      <w:r w:rsidRPr="00597FDD">
        <w:rPr>
          <w:rFonts w:ascii="Calibri" w:hAnsi="Calibri" w:cs="Calibri"/>
          <w:sz w:val="22"/>
          <w:szCs w:val="22"/>
        </w:rPr>
        <w:t>&gt;</w:t>
      </w:r>
    </w:p>
    <w:p w14:paraId="11E88BDB" w14:textId="77777777" w:rsidR="00CD1094" w:rsidRPr="00597FDD" w:rsidRDefault="00CD1094" w:rsidP="00CD1094">
      <w:pPr>
        <w:spacing w:line="240" w:lineRule="exact"/>
        <w:rPr>
          <w:rFonts w:ascii="Calibri" w:hAnsi="Calibri" w:cs="Calibri"/>
          <w:sz w:val="22"/>
          <w:szCs w:val="22"/>
        </w:rPr>
      </w:pPr>
    </w:p>
    <w:p w14:paraId="214A0323" w14:textId="77777777" w:rsidR="00CD1094" w:rsidRPr="00597FDD" w:rsidRDefault="00CD1094" w:rsidP="00CD1094">
      <w:pPr>
        <w:spacing w:line="240" w:lineRule="exact"/>
        <w:outlineLvl w:val="0"/>
        <w:rPr>
          <w:rFonts w:ascii="Calibri" w:hAnsi="Calibri" w:cs="Calibri"/>
          <w:b/>
          <w:sz w:val="22"/>
          <w:szCs w:val="22"/>
        </w:rPr>
      </w:pPr>
      <w:r w:rsidRPr="00597FDD">
        <w:rPr>
          <w:rFonts w:ascii="Calibri" w:hAnsi="Calibri" w:cs="Calibri"/>
          <w:b/>
          <w:sz w:val="22"/>
          <w:szCs w:val="22"/>
        </w:rPr>
        <w:t>Aan</w:t>
      </w:r>
    </w:p>
    <w:p w14:paraId="2F67207F" w14:textId="5C6EB8A3" w:rsidR="00CD1094" w:rsidRPr="00597FDD" w:rsidRDefault="0020132F" w:rsidP="00CD1094">
      <w:pPr>
        <w:spacing w:line="240" w:lineRule="exact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>Uw naam</w:t>
      </w:r>
    </w:p>
    <w:p w14:paraId="22566641" w14:textId="7ECFDDCD" w:rsidR="00CD1094" w:rsidRPr="00597FDD" w:rsidRDefault="0020132F" w:rsidP="00CD1094">
      <w:pPr>
        <w:spacing w:line="240" w:lineRule="exact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i/>
          <w:iCs/>
          <w:sz w:val="22"/>
          <w:szCs w:val="22"/>
        </w:rPr>
        <w:t>Adres</w:t>
      </w:r>
    </w:p>
    <w:p w14:paraId="679D9557" w14:textId="1A766C95" w:rsidR="00CD1094" w:rsidRPr="00597FDD" w:rsidRDefault="0020132F" w:rsidP="00CD1094">
      <w:pPr>
        <w:spacing w:line="240" w:lineRule="exact"/>
        <w:rPr>
          <w:rFonts w:ascii="Calibri" w:hAnsi="Calibri" w:cs="Calibri"/>
          <w:i/>
          <w:iCs/>
          <w:noProof/>
          <w:sz w:val="22"/>
          <w:szCs w:val="22"/>
        </w:rPr>
      </w:pPr>
      <w:r w:rsidRPr="00597FDD">
        <w:rPr>
          <w:rFonts w:ascii="Calibri" w:hAnsi="Calibri" w:cs="Calibri"/>
          <w:i/>
          <w:iCs/>
          <w:noProof/>
          <w:sz w:val="22"/>
          <w:szCs w:val="22"/>
        </w:rPr>
        <w:t>Postcode en plaats</w:t>
      </w:r>
    </w:p>
    <w:p w14:paraId="2377209F" w14:textId="191888E2" w:rsidR="00CD1094" w:rsidRPr="00597FDD" w:rsidRDefault="0020132F" w:rsidP="00CD1094">
      <w:pPr>
        <w:spacing w:line="240" w:lineRule="exact"/>
        <w:rPr>
          <w:rFonts w:ascii="Calibri" w:hAnsi="Calibri" w:cs="Calibri"/>
          <w:i/>
          <w:iCs/>
          <w:noProof/>
          <w:sz w:val="22"/>
          <w:szCs w:val="22"/>
        </w:rPr>
      </w:pPr>
      <w:r w:rsidRPr="00597FDD">
        <w:rPr>
          <w:rFonts w:ascii="Calibri" w:hAnsi="Calibri" w:cs="Calibri"/>
          <w:i/>
          <w:iCs/>
          <w:noProof/>
          <w:sz w:val="22"/>
          <w:szCs w:val="22"/>
        </w:rPr>
        <w:t>Emailadres</w:t>
      </w:r>
    </w:p>
    <w:p w14:paraId="5D480CE8" w14:textId="63B80B0B" w:rsidR="0020132F" w:rsidRPr="00597FDD" w:rsidRDefault="0020132F" w:rsidP="0020132F">
      <w:pPr>
        <w:pStyle w:val="BasistekstNibud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>Telefoonnummer</w:t>
      </w:r>
    </w:p>
    <w:p w14:paraId="50EB08A9" w14:textId="12E43065" w:rsidR="0020132F" w:rsidRPr="00597FDD" w:rsidRDefault="0020132F" w:rsidP="0020132F">
      <w:pPr>
        <w:pStyle w:val="BasistekstNibud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>Geboortedatum</w:t>
      </w:r>
    </w:p>
    <w:p w14:paraId="57214438" w14:textId="13673FA3" w:rsidR="0020132F" w:rsidRPr="00597FDD" w:rsidRDefault="0020132F" w:rsidP="0020132F">
      <w:pPr>
        <w:pStyle w:val="BasistekstNibud"/>
        <w:rPr>
          <w:rFonts w:ascii="Calibri" w:hAnsi="Calibri" w:cs="Calibri"/>
          <w:sz w:val="22"/>
          <w:szCs w:val="22"/>
        </w:rPr>
      </w:pPr>
    </w:p>
    <w:p w14:paraId="2C2B2A76" w14:textId="77777777" w:rsidR="00CD1094" w:rsidRPr="00597FDD" w:rsidRDefault="00CD1094" w:rsidP="00CD1094">
      <w:pPr>
        <w:spacing w:line="240" w:lineRule="exact"/>
        <w:rPr>
          <w:rFonts w:ascii="Calibri" w:hAnsi="Calibri" w:cs="Calibri"/>
          <w:noProof/>
          <w:sz w:val="22"/>
          <w:szCs w:val="22"/>
        </w:rPr>
      </w:pPr>
    </w:p>
    <w:p w14:paraId="0F08BB46" w14:textId="779FC341" w:rsidR="00CD1094" w:rsidRPr="00597FDD" w:rsidRDefault="0020132F" w:rsidP="00CD1094">
      <w:pPr>
        <w:spacing w:line="240" w:lineRule="exact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ab/>
      </w:r>
      <w:r w:rsidRPr="00597FDD">
        <w:rPr>
          <w:rFonts w:ascii="Calibri" w:hAnsi="Calibri" w:cs="Calibri"/>
          <w:sz w:val="22"/>
          <w:szCs w:val="22"/>
        </w:rPr>
        <w:tab/>
      </w:r>
      <w:r w:rsidRPr="00597FDD">
        <w:rPr>
          <w:rFonts w:ascii="Calibri" w:hAnsi="Calibri" w:cs="Calibri"/>
          <w:sz w:val="22"/>
          <w:szCs w:val="22"/>
        </w:rPr>
        <w:tab/>
      </w:r>
      <w:r w:rsidRPr="00597FDD">
        <w:rPr>
          <w:rFonts w:ascii="Calibri" w:hAnsi="Calibri" w:cs="Calibri"/>
          <w:sz w:val="22"/>
          <w:szCs w:val="22"/>
        </w:rPr>
        <w:tab/>
      </w:r>
      <w:r w:rsidRPr="00597FDD">
        <w:rPr>
          <w:rFonts w:ascii="Calibri" w:hAnsi="Calibri" w:cs="Calibri"/>
          <w:sz w:val="22"/>
          <w:szCs w:val="22"/>
        </w:rPr>
        <w:tab/>
      </w:r>
      <w:r w:rsidRPr="00597FDD">
        <w:rPr>
          <w:rFonts w:ascii="Calibri" w:hAnsi="Calibri" w:cs="Calibri"/>
          <w:sz w:val="22"/>
          <w:szCs w:val="22"/>
        </w:rPr>
        <w:tab/>
      </w:r>
      <w:r w:rsidRPr="00597FDD">
        <w:rPr>
          <w:rFonts w:ascii="Calibri" w:hAnsi="Calibri" w:cs="Calibri"/>
          <w:sz w:val="22"/>
          <w:szCs w:val="22"/>
        </w:rPr>
        <w:tab/>
        <w:t>Datum en plaats</w:t>
      </w:r>
    </w:p>
    <w:p w14:paraId="5D052E11" w14:textId="77777777" w:rsidR="00CD1094" w:rsidRPr="00597FDD" w:rsidRDefault="00CD1094" w:rsidP="00CD1094">
      <w:pPr>
        <w:spacing w:line="240" w:lineRule="exact"/>
        <w:rPr>
          <w:rFonts w:ascii="Calibri" w:hAnsi="Calibri" w:cs="Calibri"/>
          <w:noProof/>
          <w:sz w:val="22"/>
          <w:szCs w:val="22"/>
        </w:rPr>
      </w:pPr>
    </w:p>
    <w:p w14:paraId="2AC52083" w14:textId="77777777" w:rsidR="00CD1094" w:rsidRPr="00597FDD" w:rsidRDefault="00CD1094" w:rsidP="00CD1094">
      <w:pPr>
        <w:spacing w:line="240" w:lineRule="exact"/>
        <w:rPr>
          <w:rFonts w:ascii="Calibri" w:hAnsi="Calibri" w:cs="Calibri"/>
          <w:noProof/>
          <w:sz w:val="22"/>
          <w:szCs w:val="22"/>
        </w:rPr>
      </w:pPr>
    </w:p>
    <w:p w14:paraId="677D0F5D" w14:textId="37EC4EF2" w:rsidR="00CD1094" w:rsidRPr="00597FDD" w:rsidRDefault="00CD1094" w:rsidP="00CD1094">
      <w:pPr>
        <w:spacing w:line="240" w:lineRule="exact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noProof/>
          <w:sz w:val="22"/>
          <w:szCs w:val="22"/>
        </w:rPr>
        <w:t xml:space="preserve">Onderwerp: </w:t>
      </w:r>
      <w:r w:rsidRPr="00597FDD">
        <w:rPr>
          <w:rFonts w:ascii="Calibri" w:hAnsi="Calibri" w:cs="Calibri"/>
          <w:noProof/>
          <w:sz w:val="22"/>
          <w:szCs w:val="22"/>
        </w:rPr>
        <w:tab/>
      </w:r>
      <w:r w:rsidR="0020132F" w:rsidRPr="00597FDD">
        <w:rPr>
          <w:rFonts w:ascii="Calibri" w:hAnsi="Calibri" w:cs="Calibri"/>
          <w:noProof/>
          <w:sz w:val="22"/>
          <w:szCs w:val="22"/>
        </w:rPr>
        <w:t xml:space="preserve">Voorstel betalingsregeling </w:t>
      </w:r>
    </w:p>
    <w:p w14:paraId="43C35174" w14:textId="535DF5FD" w:rsidR="00CD1094" w:rsidRPr="00597FDD" w:rsidRDefault="00CD1094" w:rsidP="00CD1094">
      <w:pPr>
        <w:spacing w:line="240" w:lineRule="exact"/>
        <w:rPr>
          <w:rFonts w:ascii="Calibri" w:hAnsi="Calibri" w:cs="Calibri"/>
          <w:noProof/>
          <w:sz w:val="22"/>
          <w:szCs w:val="22"/>
        </w:rPr>
      </w:pPr>
      <w:r w:rsidRPr="00597FDD">
        <w:rPr>
          <w:rFonts w:ascii="Calibri" w:hAnsi="Calibri" w:cs="Calibri"/>
          <w:noProof/>
          <w:sz w:val="22"/>
          <w:szCs w:val="22"/>
        </w:rPr>
        <w:t xml:space="preserve">Kenmerk: </w:t>
      </w:r>
      <w:r w:rsidRPr="00597FDD">
        <w:rPr>
          <w:rFonts w:ascii="Calibri" w:hAnsi="Calibri" w:cs="Calibri"/>
          <w:noProof/>
          <w:sz w:val="22"/>
          <w:szCs w:val="22"/>
        </w:rPr>
        <w:tab/>
      </w:r>
      <w:r w:rsidRPr="00597FDD">
        <w:rPr>
          <w:rFonts w:ascii="Calibri" w:hAnsi="Calibri" w:cs="Calibri"/>
          <w:i/>
          <w:iCs/>
          <w:noProof/>
          <w:sz w:val="22"/>
          <w:szCs w:val="22"/>
        </w:rPr>
        <w:t>dossiernummer/klantnummer</w:t>
      </w:r>
    </w:p>
    <w:p w14:paraId="3718B3D8" w14:textId="77777777" w:rsidR="00CD1094" w:rsidRPr="00597FDD" w:rsidRDefault="00CD1094" w:rsidP="00CD1094">
      <w:pPr>
        <w:spacing w:line="240" w:lineRule="exact"/>
        <w:rPr>
          <w:rFonts w:ascii="Calibri" w:hAnsi="Calibri" w:cs="Calibri"/>
          <w:sz w:val="22"/>
          <w:szCs w:val="22"/>
        </w:rPr>
      </w:pPr>
    </w:p>
    <w:p w14:paraId="49B8441A" w14:textId="63891C54" w:rsidR="00CD1094" w:rsidRPr="00597FDD" w:rsidRDefault="00CD1094" w:rsidP="00CD1094">
      <w:pPr>
        <w:spacing w:line="240" w:lineRule="exact"/>
        <w:rPr>
          <w:rFonts w:ascii="Calibri" w:hAnsi="Calibri" w:cs="Calibri"/>
          <w:sz w:val="22"/>
          <w:szCs w:val="22"/>
        </w:rPr>
      </w:pPr>
    </w:p>
    <w:p w14:paraId="1E10B04A" w14:textId="77777777" w:rsidR="00E765CF" w:rsidRPr="00597FDD" w:rsidRDefault="00E765CF" w:rsidP="00E765CF">
      <w:pPr>
        <w:pStyle w:val="BasistekstNibud"/>
        <w:rPr>
          <w:rFonts w:ascii="Calibri" w:hAnsi="Calibri" w:cs="Calibri"/>
          <w:sz w:val="22"/>
          <w:szCs w:val="22"/>
        </w:rPr>
      </w:pPr>
    </w:p>
    <w:p w14:paraId="3D198318" w14:textId="77777777" w:rsidR="00CD1094" w:rsidRPr="00597FDD" w:rsidRDefault="00CD1094" w:rsidP="00CD1094">
      <w:pPr>
        <w:spacing w:line="240" w:lineRule="exact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>Geachte heer, mevrouw,</w:t>
      </w:r>
    </w:p>
    <w:p w14:paraId="16C70DE8" w14:textId="77777777" w:rsidR="00CD1094" w:rsidRPr="00597FDD" w:rsidRDefault="00CD1094" w:rsidP="00D51DDF">
      <w:pPr>
        <w:pStyle w:val="BasistekstNibud"/>
        <w:rPr>
          <w:rFonts w:ascii="Calibri" w:hAnsi="Calibri" w:cs="Calibri"/>
          <w:sz w:val="22"/>
          <w:szCs w:val="22"/>
        </w:rPr>
      </w:pPr>
    </w:p>
    <w:p w14:paraId="44C606A8" w14:textId="77777777" w:rsidR="0020132F" w:rsidRPr="00597FDD" w:rsidRDefault="0020132F" w:rsidP="007705F7">
      <w:pPr>
        <w:pStyle w:val="BasistekstNibud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 xml:space="preserve">Op </w:t>
      </w:r>
      <w:proofErr w:type="gramStart"/>
      <w:r w:rsidRPr="00597FDD">
        <w:rPr>
          <w:rFonts w:ascii="Calibri" w:hAnsi="Calibri" w:cs="Calibri"/>
          <w:sz w:val="22"/>
          <w:szCs w:val="22"/>
        </w:rPr>
        <w:t>…….</w:t>
      </w:r>
      <w:proofErr w:type="gramEnd"/>
      <w:r w:rsidRPr="00597FDD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Pr="00597FDD">
        <w:rPr>
          <w:rFonts w:ascii="Calibri" w:hAnsi="Calibri" w:cs="Calibri"/>
          <w:sz w:val="22"/>
          <w:szCs w:val="22"/>
        </w:rPr>
        <w:t>heb</w:t>
      </w:r>
      <w:proofErr w:type="gramEnd"/>
      <w:r w:rsidRPr="00597FDD">
        <w:rPr>
          <w:rFonts w:ascii="Calibri" w:hAnsi="Calibri" w:cs="Calibri"/>
          <w:sz w:val="22"/>
          <w:szCs w:val="22"/>
        </w:rPr>
        <w:t xml:space="preserve"> ik van u een factuur ontvangen voor (</w:t>
      </w:r>
      <w:r w:rsidR="002E510D" w:rsidRPr="00597FDD">
        <w:rPr>
          <w:rFonts w:ascii="Calibri" w:hAnsi="Calibri" w:cs="Calibri"/>
          <w:i/>
          <w:iCs/>
          <w:sz w:val="22"/>
          <w:szCs w:val="22"/>
        </w:rPr>
        <w:t>beschrijf hier waar u voor betaalt</w:t>
      </w:r>
      <w:r w:rsidRPr="00597FDD">
        <w:rPr>
          <w:rFonts w:ascii="Calibri" w:hAnsi="Calibri" w:cs="Calibri"/>
          <w:i/>
          <w:iCs/>
          <w:sz w:val="22"/>
          <w:szCs w:val="22"/>
        </w:rPr>
        <w:t xml:space="preserve"> (een dienst, abonnement, etc.). De factuur moet betaald zijn voor </w:t>
      </w:r>
      <w:proofErr w:type="gramStart"/>
      <w:r w:rsidRPr="00597FDD">
        <w:rPr>
          <w:rFonts w:ascii="Calibri" w:hAnsi="Calibri" w:cs="Calibri"/>
          <w:i/>
          <w:iCs/>
          <w:sz w:val="22"/>
          <w:szCs w:val="22"/>
        </w:rPr>
        <w:t>…….</w:t>
      </w:r>
      <w:proofErr w:type="gramEnd"/>
      <w:r w:rsidRPr="00597FDD">
        <w:rPr>
          <w:rFonts w:ascii="Calibri" w:hAnsi="Calibri" w:cs="Calibri"/>
          <w:i/>
          <w:iCs/>
          <w:sz w:val="22"/>
          <w:szCs w:val="22"/>
        </w:rPr>
        <w:t>.</w:t>
      </w:r>
    </w:p>
    <w:p w14:paraId="6FE011D4" w14:textId="57E439C5" w:rsidR="0020132F" w:rsidRPr="00597FDD" w:rsidRDefault="0020132F" w:rsidP="007705F7">
      <w:pPr>
        <w:pStyle w:val="BasistekstNibud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i/>
          <w:iCs/>
          <w:sz w:val="22"/>
          <w:szCs w:val="22"/>
        </w:rPr>
        <w:t xml:space="preserve">Op dit moment heb ik geen of minder inkomen. Hierdoor lukt het mij niet om voor ……. </w:t>
      </w:r>
      <w:proofErr w:type="gramStart"/>
      <w:r w:rsidRPr="00597FDD">
        <w:rPr>
          <w:rFonts w:ascii="Calibri" w:hAnsi="Calibri" w:cs="Calibri"/>
          <w:i/>
          <w:iCs/>
          <w:sz w:val="22"/>
          <w:szCs w:val="22"/>
        </w:rPr>
        <w:t>de</w:t>
      </w:r>
      <w:proofErr w:type="gramEnd"/>
      <w:r w:rsidR="00597FDD">
        <w:rPr>
          <w:rFonts w:ascii="Calibri" w:hAnsi="Calibri" w:cs="Calibri"/>
          <w:i/>
          <w:iCs/>
          <w:sz w:val="22"/>
          <w:szCs w:val="22"/>
        </w:rPr>
        <w:t xml:space="preserve"> factuur te betalen. </w:t>
      </w:r>
      <w:r w:rsidRPr="00597FDD">
        <w:rPr>
          <w:rFonts w:ascii="Calibri" w:hAnsi="Calibri" w:cs="Calibri"/>
          <w:i/>
          <w:iCs/>
          <w:sz w:val="22"/>
          <w:szCs w:val="22"/>
        </w:rPr>
        <w:t>In deze brief leest u mijn situatie en wil ik u een voorstel doen</w:t>
      </w:r>
    </w:p>
    <w:p w14:paraId="10ACB021" w14:textId="5742CFC4" w:rsidR="0020132F" w:rsidRPr="00597FDD" w:rsidRDefault="0020132F" w:rsidP="007705F7">
      <w:pPr>
        <w:pStyle w:val="BasistekstNibud"/>
        <w:rPr>
          <w:rFonts w:ascii="Calibri" w:hAnsi="Calibri" w:cs="Calibri"/>
          <w:i/>
          <w:iCs/>
          <w:sz w:val="22"/>
          <w:szCs w:val="22"/>
        </w:rPr>
      </w:pPr>
    </w:p>
    <w:p w14:paraId="392964C6" w14:textId="2618E396" w:rsidR="0020132F" w:rsidRPr="00597FDD" w:rsidRDefault="0020132F" w:rsidP="007705F7">
      <w:pPr>
        <w:pStyle w:val="BasistekstNibud"/>
        <w:rPr>
          <w:rFonts w:ascii="Calibri" w:hAnsi="Calibri" w:cs="Calibri"/>
          <w:b/>
          <w:i/>
          <w:iCs/>
          <w:sz w:val="22"/>
          <w:szCs w:val="22"/>
        </w:rPr>
      </w:pPr>
      <w:r w:rsidRPr="00597FDD">
        <w:rPr>
          <w:rFonts w:ascii="Calibri" w:hAnsi="Calibri" w:cs="Calibri"/>
          <w:b/>
          <w:i/>
          <w:iCs/>
          <w:sz w:val="22"/>
          <w:szCs w:val="22"/>
        </w:rPr>
        <w:t xml:space="preserve">Mijn situatie </w:t>
      </w:r>
    </w:p>
    <w:p w14:paraId="1B2AFA9A" w14:textId="5827147A" w:rsidR="0020132F" w:rsidRPr="00597FDD" w:rsidRDefault="0020132F" w:rsidP="007705F7">
      <w:pPr>
        <w:pStyle w:val="BasistekstNibud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i/>
          <w:iCs/>
          <w:sz w:val="22"/>
          <w:szCs w:val="22"/>
        </w:rPr>
        <w:t>Omschrijf kort uw situatie</w:t>
      </w:r>
    </w:p>
    <w:p w14:paraId="5E077E1C" w14:textId="77777777" w:rsidR="0020132F" w:rsidRPr="00597FDD" w:rsidRDefault="0020132F" w:rsidP="007705F7">
      <w:pPr>
        <w:pStyle w:val="BasistekstNibud"/>
        <w:rPr>
          <w:rFonts w:ascii="Calibri" w:hAnsi="Calibri" w:cs="Calibri"/>
          <w:i/>
          <w:iCs/>
          <w:sz w:val="22"/>
          <w:szCs w:val="22"/>
        </w:rPr>
      </w:pPr>
    </w:p>
    <w:p w14:paraId="57364004" w14:textId="629C7901" w:rsidR="0020132F" w:rsidRPr="00597FDD" w:rsidRDefault="0020132F" w:rsidP="007705F7">
      <w:pPr>
        <w:pStyle w:val="BasistekstNibud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i/>
          <w:iCs/>
          <w:sz w:val="22"/>
          <w:szCs w:val="22"/>
        </w:rPr>
        <w:t>Voorstel</w:t>
      </w:r>
    </w:p>
    <w:p w14:paraId="27DB0610" w14:textId="4B0329E7" w:rsidR="0020132F" w:rsidRPr="00597FDD" w:rsidRDefault="0020132F" w:rsidP="007705F7">
      <w:pPr>
        <w:pStyle w:val="BasistekstNibud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i/>
          <w:iCs/>
          <w:sz w:val="22"/>
          <w:szCs w:val="22"/>
        </w:rPr>
        <w:t xml:space="preserve">Het totale bedrag dat openstaat is </w:t>
      </w:r>
      <w:proofErr w:type="gramStart"/>
      <w:r w:rsidRPr="00597FDD">
        <w:rPr>
          <w:rFonts w:ascii="Calibri" w:hAnsi="Calibri" w:cs="Calibri"/>
          <w:i/>
          <w:iCs/>
          <w:sz w:val="22"/>
          <w:szCs w:val="22"/>
        </w:rPr>
        <w:t>€  .</w:t>
      </w:r>
      <w:proofErr w:type="gramEnd"/>
      <w:r w:rsidRPr="00597FDD">
        <w:rPr>
          <w:rFonts w:ascii="Calibri" w:hAnsi="Calibri" w:cs="Calibri"/>
          <w:i/>
          <w:iCs/>
          <w:sz w:val="22"/>
          <w:szCs w:val="22"/>
        </w:rPr>
        <w:t xml:space="preserve"> Het is voor mij mogelijk om dit bedrag in </w:t>
      </w:r>
      <w:proofErr w:type="gramStart"/>
      <w:r w:rsidRPr="00597FDD">
        <w:rPr>
          <w:rFonts w:ascii="Calibri" w:hAnsi="Calibri" w:cs="Calibri"/>
          <w:i/>
          <w:iCs/>
          <w:sz w:val="22"/>
          <w:szCs w:val="22"/>
        </w:rPr>
        <w:t xml:space="preserve"> ….</w:t>
      </w:r>
      <w:proofErr w:type="gramEnd"/>
      <w:r w:rsidRPr="00597FDD">
        <w:rPr>
          <w:rFonts w:ascii="Calibri" w:hAnsi="Calibri" w:cs="Calibri"/>
          <w:i/>
          <w:iCs/>
          <w:sz w:val="22"/>
          <w:szCs w:val="22"/>
        </w:rPr>
        <w:t xml:space="preserve">. </w:t>
      </w:r>
      <w:proofErr w:type="gramStart"/>
      <w:r w:rsidRPr="00597FDD">
        <w:rPr>
          <w:rFonts w:ascii="Calibri" w:hAnsi="Calibri" w:cs="Calibri"/>
          <w:i/>
          <w:iCs/>
          <w:sz w:val="22"/>
          <w:szCs w:val="22"/>
        </w:rPr>
        <w:t>termijnen</w:t>
      </w:r>
      <w:proofErr w:type="gramEnd"/>
      <w:r w:rsidRPr="00597FDD">
        <w:rPr>
          <w:rFonts w:ascii="Calibri" w:hAnsi="Calibri" w:cs="Calibri"/>
          <w:i/>
          <w:iCs/>
          <w:sz w:val="22"/>
          <w:szCs w:val="22"/>
        </w:rPr>
        <w:t xml:space="preserve"> aan u te betalen. Mijn voorstel is dat ik iedere maand op de …e het bedrag van €…</w:t>
      </w:r>
      <w:r w:rsidR="00597FDD">
        <w:rPr>
          <w:rFonts w:ascii="Calibri" w:hAnsi="Calibri" w:cs="Calibri"/>
          <w:i/>
          <w:iCs/>
          <w:sz w:val="22"/>
          <w:szCs w:val="22"/>
        </w:rPr>
        <w:t xml:space="preserve"> aan u</w:t>
      </w:r>
      <w:r w:rsidRPr="00597FDD">
        <w:rPr>
          <w:rFonts w:ascii="Calibri" w:hAnsi="Calibri" w:cs="Calibri"/>
          <w:i/>
          <w:iCs/>
          <w:sz w:val="22"/>
          <w:szCs w:val="22"/>
        </w:rPr>
        <w:t xml:space="preserve"> overmaak.</w:t>
      </w:r>
    </w:p>
    <w:p w14:paraId="42C2E9EA" w14:textId="3994F9E4" w:rsidR="0020132F" w:rsidRPr="00597FDD" w:rsidRDefault="0020132F" w:rsidP="007705F7">
      <w:pPr>
        <w:pStyle w:val="BasistekstNibud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i/>
          <w:iCs/>
          <w:sz w:val="22"/>
          <w:szCs w:val="22"/>
        </w:rPr>
        <w:t>Als het lukt om meer te betalen en daarmee sneller de factuur af te lossen, zal ik dat zeker doen.</w:t>
      </w:r>
    </w:p>
    <w:p w14:paraId="23437B05" w14:textId="77777777" w:rsidR="0020132F" w:rsidRPr="00597FDD" w:rsidRDefault="0020132F" w:rsidP="007705F7">
      <w:pPr>
        <w:pStyle w:val="BasistekstNibud"/>
        <w:rPr>
          <w:rFonts w:ascii="Calibri" w:hAnsi="Calibri" w:cs="Calibri"/>
          <w:i/>
          <w:iCs/>
          <w:sz w:val="22"/>
          <w:szCs w:val="22"/>
        </w:rPr>
      </w:pPr>
    </w:p>
    <w:p w14:paraId="46D68BE8" w14:textId="5C2B15BD" w:rsidR="00E90DBE" w:rsidRPr="00597FDD" w:rsidRDefault="00597FDD" w:rsidP="007705F7">
      <w:pPr>
        <w:pStyle w:val="BasistekstNibud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>Ik wil u alvast bedank</w:t>
      </w:r>
      <w:r w:rsidR="0055255E">
        <w:rPr>
          <w:rFonts w:ascii="Calibri" w:hAnsi="Calibri" w:cs="Calibri"/>
          <w:sz w:val="22"/>
          <w:szCs w:val="22"/>
        </w:rPr>
        <w:t>en</w:t>
      </w:r>
      <w:r w:rsidRPr="00597FDD">
        <w:rPr>
          <w:rFonts w:ascii="Calibri" w:hAnsi="Calibri" w:cs="Calibri"/>
          <w:sz w:val="22"/>
          <w:szCs w:val="22"/>
        </w:rPr>
        <w:t xml:space="preserve"> en ik lees graag uw positieve reactie, zodat ik zo snel mogelijk kan starten met de regeling. Dit om incassokosten te voorkomen.</w:t>
      </w:r>
    </w:p>
    <w:p w14:paraId="64A6046C" w14:textId="6078B5EC" w:rsidR="007705F7" w:rsidRPr="00597FDD" w:rsidRDefault="007705F7" w:rsidP="007705F7">
      <w:pPr>
        <w:pStyle w:val="BasistekstNibud"/>
        <w:rPr>
          <w:rFonts w:ascii="Calibri" w:hAnsi="Calibri" w:cs="Calibri"/>
          <w:sz w:val="22"/>
          <w:szCs w:val="22"/>
        </w:rPr>
      </w:pPr>
    </w:p>
    <w:p w14:paraId="5765E1DD" w14:textId="77777777" w:rsidR="00F738B3" w:rsidRPr="00597FDD" w:rsidRDefault="00F738B3" w:rsidP="00F738B3">
      <w:pPr>
        <w:pStyle w:val="BasistekstNibud"/>
        <w:rPr>
          <w:rFonts w:ascii="Calibri" w:hAnsi="Calibri" w:cs="Calibri"/>
          <w:sz w:val="22"/>
          <w:szCs w:val="22"/>
        </w:rPr>
      </w:pPr>
    </w:p>
    <w:p w14:paraId="7A96CD3F" w14:textId="77777777" w:rsidR="00F738B3" w:rsidRPr="00597FDD" w:rsidRDefault="00F738B3" w:rsidP="00F738B3">
      <w:pPr>
        <w:pStyle w:val="BasistekstNibud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>Met vriendelijke groet,</w:t>
      </w:r>
    </w:p>
    <w:p w14:paraId="064CF4A8" w14:textId="77777777" w:rsidR="00F738B3" w:rsidRPr="00597FDD" w:rsidRDefault="00F738B3" w:rsidP="00F738B3">
      <w:pPr>
        <w:pStyle w:val="BasistekstNibud"/>
        <w:rPr>
          <w:rFonts w:ascii="Calibri" w:hAnsi="Calibri" w:cs="Calibri"/>
          <w:sz w:val="22"/>
          <w:szCs w:val="22"/>
        </w:rPr>
      </w:pPr>
    </w:p>
    <w:p w14:paraId="515293CB" w14:textId="77777777" w:rsidR="00F738B3" w:rsidRPr="00597FDD" w:rsidRDefault="00F738B3" w:rsidP="00F738B3">
      <w:pPr>
        <w:pStyle w:val="BasistekstNibud"/>
        <w:rPr>
          <w:rFonts w:ascii="Calibri" w:hAnsi="Calibri" w:cs="Calibri"/>
          <w:sz w:val="22"/>
          <w:szCs w:val="22"/>
        </w:rPr>
      </w:pPr>
    </w:p>
    <w:p w14:paraId="67FCA684" w14:textId="77777777" w:rsidR="00F738B3" w:rsidRPr="00597FDD" w:rsidRDefault="00F738B3" w:rsidP="007705F7">
      <w:pPr>
        <w:pStyle w:val="BasistekstNibud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>&lt;</w:t>
      </w:r>
      <w:proofErr w:type="gramStart"/>
      <w:r w:rsidRPr="00597FDD">
        <w:rPr>
          <w:rFonts w:ascii="Calibri" w:hAnsi="Calibri" w:cs="Calibri"/>
          <w:i/>
          <w:iCs/>
          <w:sz w:val="22"/>
          <w:szCs w:val="22"/>
        </w:rPr>
        <w:t>naam</w:t>
      </w:r>
      <w:proofErr w:type="gramEnd"/>
      <w:r w:rsidRPr="00597FDD">
        <w:rPr>
          <w:rFonts w:ascii="Calibri" w:hAnsi="Calibri" w:cs="Calibri"/>
          <w:i/>
          <w:iCs/>
          <w:sz w:val="22"/>
          <w:szCs w:val="22"/>
        </w:rPr>
        <w:t xml:space="preserve"> en handtekening</w:t>
      </w:r>
      <w:r w:rsidRPr="00597FDD">
        <w:rPr>
          <w:rFonts w:ascii="Calibri" w:hAnsi="Calibri" w:cs="Calibri"/>
          <w:sz w:val="22"/>
          <w:szCs w:val="22"/>
        </w:rPr>
        <w:t>&gt;</w:t>
      </w:r>
    </w:p>
    <w:sectPr w:rsidR="00F738B3" w:rsidRPr="00597FDD" w:rsidSect="008B3D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02" w:right="1361" w:bottom="1622" w:left="1361" w:header="284" w:footer="284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4FEC1" w14:textId="77777777" w:rsidR="00EC26FC" w:rsidRPr="008B3D8B" w:rsidRDefault="00EC26FC" w:rsidP="008B3D8B">
      <w:pPr>
        <w:pStyle w:val="Voettekst"/>
      </w:pPr>
    </w:p>
  </w:endnote>
  <w:endnote w:type="continuationSeparator" w:id="0">
    <w:p w14:paraId="3E0A9E4C" w14:textId="77777777" w:rsidR="00EC26FC" w:rsidRPr="008B3D8B" w:rsidRDefault="00EC26FC" w:rsidP="008B3D8B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elle SB">
    <w:panose1 w:val="020B0604020202020204"/>
    <w:charset w:val="00"/>
    <w:family w:val="modern"/>
    <w:notTrueType/>
    <w:pitch w:val="variable"/>
    <w:sig w:usb0="80000087" w:usb1="0000004B" w:usb2="00000000" w:usb3="00000000" w:csb0="0000008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useo Sans 500">
    <w:altName w:val="Times New Roman"/>
    <w:panose1 w:val="020B0604020202020204"/>
    <w:charset w:val="00"/>
    <w:family w:val="modern"/>
    <w:notTrueType/>
    <w:pitch w:val="variable"/>
    <w:sig w:usb0="00000001" w:usb1="4000004A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8764A" w14:textId="77777777" w:rsidR="00AC0A0B" w:rsidRDefault="00AC0A0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8E4B0" w14:textId="77777777" w:rsidR="00AC0A0B" w:rsidRDefault="00AC0A0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8B3EB" w14:textId="77777777" w:rsidR="00AC0A0B" w:rsidRDefault="00AC0A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1AB00" w14:textId="77777777" w:rsidR="00EC26FC" w:rsidRPr="008B3D8B" w:rsidRDefault="00EC26FC" w:rsidP="008B3D8B">
      <w:pPr>
        <w:pStyle w:val="Voettekst"/>
      </w:pPr>
    </w:p>
  </w:footnote>
  <w:footnote w:type="continuationSeparator" w:id="0">
    <w:p w14:paraId="0D7796DC" w14:textId="77777777" w:rsidR="00EC26FC" w:rsidRPr="008B3D8B" w:rsidRDefault="00EC26FC" w:rsidP="008B3D8B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F85C1" w14:textId="77777777" w:rsidR="00AC0A0B" w:rsidRDefault="00AC0A0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19CB" w14:textId="77777777" w:rsidR="00AC0A0B" w:rsidRDefault="00AC0A0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3597" w14:textId="77777777" w:rsidR="00AC0A0B" w:rsidRDefault="00AC0A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749CE292"/>
    <w:styleLink w:val="OpsommingbolletjeNibud"/>
    <w:lvl w:ilvl="0">
      <w:start w:val="1"/>
      <w:numFmt w:val="bullet"/>
      <w:pStyle w:val="Opsommingbolletje1eniveauNibud"/>
      <w:lvlText w:val="•"/>
      <w:lvlJc w:val="left"/>
      <w:pPr>
        <w:ind w:left="284" w:hanging="284"/>
      </w:pPr>
      <w:rPr>
        <w:rFonts w:ascii="Verdana" w:hAnsi="Verdana" w:hint="default"/>
        <w:color w:val="E36C0A" w:themeColor="accent2"/>
      </w:rPr>
    </w:lvl>
    <w:lvl w:ilvl="1">
      <w:start w:val="1"/>
      <w:numFmt w:val="bullet"/>
      <w:pStyle w:val="Opsommingbolletje2eniveauNibud"/>
      <w:lvlText w:val="•"/>
      <w:lvlJc w:val="left"/>
      <w:pPr>
        <w:ind w:left="568" w:hanging="284"/>
      </w:pPr>
      <w:rPr>
        <w:rFonts w:ascii="Verdana" w:hAnsi="Verdana" w:hint="default"/>
        <w:color w:val="E36C0A" w:themeColor="accent2"/>
      </w:rPr>
    </w:lvl>
    <w:lvl w:ilvl="2">
      <w:start w:val="1"/>
      <w:numFmt w:val="bullet"/>
      <w:pStyle w:val="Opsommingbolletje3eniveauNibud"/>
      <w:lvlText w:val="•"/>
      <w:lvlJc w:val="left"/>
      <w:pPr>
        <w:ind w:left="852" w:hanging="284"/>
      </w:pPr>
      <w:rPr>
        <w:rFonts w:ascii="Verdana" w:hAnsi="Verdana" w:hint="default"/>
        <w:color w:val="E36C0A" w:themeColor="accent2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Verdana" w:hAnsi="Verdana" w:hint="default"/>
        <w:color w:val="E36C0A" w:themeColor="accent2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Verdana" w:hAnsi="Verdana" w:hint="default"/>
        <w:color w:val="E36C0A" w:themeColor="accent2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Verdana" w:hAnsi="Verdana" w:hint="default"/>
        <w:color w:val="E36C0A" w:themeColor="accent2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Verdana" w:hAnsi="Verdana" w:hint="default"/>
        <w:color w:val="E36C0A" w:themeColor="accent2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Verdana" w:hAnsi="Verdana" w:hint="default"/>
        <w:color w:val="E36C0A" w:themeColor="accent2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Verdana" w:hAnsi="Verdana" w:hint="default"/>
        <w:color w:val="E36C0A" w:themeColor="accent2"/>
      </w:rPr>
    </w:lvl>
  </w:abstractNum>
  <w:abstractNum w:abstractNumId="11" w15:restartNumberingAfterBreak="0">
    <w:nsid w:val="0A516E45"/>
    <w:multiLevelType w:val="multilevel"/>
    <w:tmpl w:val="888E2A22"/>
    <w:numStyleLink w:val="OpsommingopenrondjeNibud"/>
  </w:abstractNum>
  <w:abstractNum w:abstractNumId="12" w15:restartNumberingAfterBreak="0">
    <w:nsid w:val="0BC24928"/>
    <w:multiLevelType w:val="multilevel"/>
    <w:tmpl w:val="46E67930"/>
    <w:styleLink w:val="OpsommingstreepjeNibud"/>
    <w:lvl w:ilvl="0">
      <w:start w:val="1"/>
      <w:numFmt w:val="bullet"/>
      <w:pStyle w:val="Opsommingstreepje1eniveauNibud"/>
      <w:lvlText w:val="–"/>
      <w:lvlJc w:val="left"/>
      <w:pPr>
        <w:ind w:left="284" w:hanging="284"/>
      </w:pPr>
      <w:rPr>
        <w:rFonts w:ascii="Verdana" w:hAnsi="Verdana" w:hint="default"/>
        <w:color w:val="E36C0A" w:themeColor="accent2"/>
      </w:rPr>
    </w:lvl>
    <w:lvl w:ilvl="1">
      <w:start w:val="1"/>
      <w:numFmt w:val="bullet"/>
      <w:pStyle w:val="Opsommingstreepje2eniveauNibud"/>
      <w:lvlText w:val="–"/>
      <w:lvlJc w:val="left"/>
      <w:pPr>
        <w:ind w:left="568" w:hanging="284"/>
      </w:pPr>
      <w:rPr>
        <w:rFonts w:ascii="Verdana" w:hAnsi="Verdana" w:hint="default"/>
        <w:color w:val="E36C0A" w:themeColor="accent2"/>
      </w:rPr>
    </w:lvl>
    <w:lvl w:ilvl="2">
      <w:start w:val="1"/>
      <w:numFmt w:val="bullet"/>
      <w:pStyle w:val="Opsommingstreepje3eniveauNibud"/>
      <w:lvlText w:val="–"/>
      <w:lvlJc w:val="left"/>
      <w:pPr>
        <w:ind w:left="852" w:hanging="284"/>
      </w:pPr>
      <w:rPr>
        <w:rFonts w:ascii="Verdana" w:hAnsi="Verdana" w:hint="default"/>
        <w:color w:val="E36C0A" w:themeColor="accent2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Verdana" w:hAnsi="Verdana" w:hint="default"/>
        <w:color w:val="E36C0A" w:themeColor="accent2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Verdana" w:hAnsi="Verdana" w:hint="default"/>
        <w:color w:val="E36C0A" w:themeColor="accent2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Verdana" w:hAnsi="Verdana" w:hint="default"/>
        <w:color w:val="E36C0A" w:themeColor="accent2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Verdana" w:hAnsi="Verdana" w:hint="default"/>
        <w:color w:val="E36C0A" w:themeColor="accent2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Verdana" w:hAnsi="Verdana" w:hint="default"/>
        <w:color w:val="E36C0A" w:themeColor="accent2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Verdana" w:hAnsi="Verdana" w:hint="default"/>
        <w:color w:val="E36C0A" w:themeColor="accent2"/>
      </w:rPr>
    </w:lvl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2CA08FD"/>
    <w:multiLevelType w:val="hybridMultilevel"/>
    <w:tmpl w:val="FFBED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04A42"/>
    <w:multiLevelType w:val="multilevel"/>
    <w:tmpl w:val="749CE292"/>
    <w:numStyleLink w:val="OpsommingbolletjeNibud"/>
  </w:abstractNum>
  <w:abstractNum w:abstractNumId="17" w15:restartNumberingAfterBreak="0">
    <w:nsid w:val="18646BDC"/>
    <w:multiLevelType w:val="multilevel"/>
    <w:tmpl w:val="215E6FC2"/>
    <w:styleLink w:val="LijstFiguurtitelNibud"/>
    <w:lvl w:ilvl="0">
      <w:start w:val="1"/>
      <w:numFmt w:val="decimal"/>
      <w:pStyle w:val="TitelfiguurNibud"/>
      <w:suff w:val="space"/>
      <w:lvlText w:val="Figuu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AB37324"/>
    <w:multiLevelType w:val="multilevel"/>
    <w:tmpl w:val="4DC26452"/>
    <w:numStyleLink w:val="OpsommingtekenNibud"/>
  </w:abstractNum>
  <w:abstractNum w:abstractNumId="19" w15:restartNumberingAfterBreak="0">
    <w:nsid w:val="24B6094B"/>
    <w:multiLevelType w:val="multilevel"/>
    <w:tmpl w:val="D238367A"/>
    <w:numStyleLink w:val="OpsommingkleineletterNibud"/>
  </w:abstractNum>
  <w:abstractNum w:abstractNumId="20" w15:restartNumberingAfterBreak="0">
    <w:nsid w:val="2B5E5FA3"/>
    <w:multiLevelType w:val="multilevel"/>
    <w:tmpl w:val="46E67930"/>
    <w:numStyleLink w:val="OpsommingstreepjeNibud"/>
  </w:abstractNum>
  <w:abstractNum w:abstractNumId="21" w15:restartNumberingAfterBreak="0">
    <w:nsid w:val="2D665843"/>
    <w:multiLevelType w:val="multilevel"/>
    <w:tmpl w:val="581A4A72"/>
    <w:styleLink w:val="BijlagenummeringNibud"/>
    <w:lvl w:ilvl="0">
      <w:start w:val="1"/>
      <w:numFmt w:val="decimal"/>
      <w:pStyle w:val="Bijlagekop1Nibud"/>
      <w:suff w:val="space"/>
      <w:lvlText w:val="Bijlage %1 |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jlagekop2Nibud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2" w15:restartNumberingAfterBreak="0">
    <w:nsid w:val="2D7E06B0"/>
    <w:multiLevelType w:val="multilevel"/>
    <w:tmpl w:val="D238367A"/>
    <w:styleLink w:val="OpsommingkleineletterNibud"/>
    <w:lvl w:ilvl="0">
      <w:start w:val="1"/>
      <w:numFmt w:val="lowerLetter"/>
      <w:pStyle w:val="Opsommingkleineletter1eniveauNibud"/>
      <w:lvlText w:val="%1."/>
      <w:lvlJc w:val="left"/>
      <w:pPr>
        <w:ind w:left="284" w:hanging="284"/>
      </w:pPr>
      <w:rPr>
        <w:rFonts w:hint="default"/>
        <w:color w:val="E36C0A" w:themeColor="accent2"/>
      </w:rPr>
    </w:lvl>
    <w:lvl w:ilvl="1">
      <w:start w:val="1"/>
      <w:numFmt w:val="lowerLetter"/>
      <w:pStyle w:val="Opsommingkleineletter2eniveauNibud"/>
      <w:lvlText w:val="%2."/>
      <w:lvlJc w:val="left"/>
      <w:pPr>
        <w:ind w:left="568" w:hanging="284"/>
      </w:pPr>
      <w:rPr>
        <w:rFonts w:hint="default"/>
        <w:color w:val="E36C0A" w:themeColor="accent2"/>
      </w:rPr>
    </w:lvl>
    <w:lvl w:ilvl="2">
      <w:start w:val="1"/>
      <w:numFmt w:val="lowerLetter"/>
      <w:pStyle w:val="Opsommingkleineletter3eniveauNibud"/>
      <w:lvlText w:val="%3."/>
      <w:lvlJc w:val="left"/>
      <w:pPr>
        <w:ind w:left="852" w:hanging="284"/>
      </w:pPr>
      <w:rPr>
        <w:rFonts w:hint="default"/>
        <w:color w:val="E36C0A" w:themeColor="accent2"/>
      </w:rPr>
    </w:lvl>
    <w:lvl w:ilvl="3">
      <w:start w:val="1"/>
      <w:numFmt w:val="lowerLetter"/>
      <w:lvlText w:val="%4."/>
      <w:lvlJc w:val="left"/>
      <w:pPr>
        <w:ind w:left="1136" w:hanging="284"/>
      </w:pPr>
      <w:rPr>
        <w:rFonts w:hint="default"/>
        <w:color w:val="E36C0A" w:themeColor="accent2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  <w:color w:val="E36C0A" w:themeColor="accent2"/>
      </w:rPr>
    </w:lvl>
    <w:lvl w:ilvl="5">
      <w:start w:val="1"/>
      <w:numFmt w:val="lowerLetter"/>
      <w:lvlText w:val="%6."/>
      <w:lvlJc w:val="left"/>
      <w:pPr>
        <w:ind w:left="1704" w:hanging="284"/>
      </w:pPr>
      <w:rPr>
        <w:rFonts w:hint="default"/>
        <w:color w:val="E36C0A" w:themeColor="accent2"/>
      </w:rPr>
    </w:lvl>
    <w:lvl w:ilvl="6">
      <w:start w:val="1"/>
      <w:numFmt w:val="lowerLetter"/>
      <w:lvlText w:val="%7."/>
      <w:lvlJc w:val="left"/>
      <w:pPr>
        <w:ind w:left="1985" w:hanging="284"/>
      </w:pPr>
      <w:rPr>
        <w:rFonts w:hint="default"/>
        <w:color w:val="E36C0A" w:themeColor="accent2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  <w:color w:val="E36C0A" w:themeColor="accent2"/>
      </w:rPr>
    </w:lvl>
    <w:lvl w:ilvl="8">
      <w:start w:val="1"/>
      <w:numFmt w:val="lowerLetter"/>
      <w:lvlText w:val="%9."/>
      <w:lvlJc w:val="left"/>
      <w:pPr>
        <w:ind w:left="2552" w:hanging="284"/>
      </w:pPr>
      <w:rPr>
        <w:rFonts w:hint="default"/>
        <w:color w:val="E36C0A" w:themeColor="accent2"/>
      </w:rPr>
    </w:lvl>
  </w:abstractNum>
  <w:abstractNum w:abstractNumId="23" w15:restartNumberingAfterBreak="0">
    <w:nsid w:val="3029479C"/>
    <w:multiLevelType w:val="multilevel"/>
    <w:tmpl w:val="4DC26452"/>
    <w:numStyleLink w:val="OpsommingtekenNibud"/>
  </w:abstractNum>
  <w:abstractNum w:abstractNumId="24" w15:restartNumberingAfterBreak="0">
    <w:nsid w:val="319F6CE2"/>
    <w:multiLevelType w:val="multilevel"/>
    <w:tmpl w:val="AC385498"/>
    <w:styleLink w:val="LijsttabeltitelNibud"/>
    <w:lvl w:ilvl="0">
      <w:start w:val="1"/>
      <w:numFmt w:val="decimal"/>
      <w:pStyle w:val="TiteltabelNibud"/>
      <w:suff w:val="space"/>
      <w:lvlText w:val="Tabel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8E90DEB"/>
    <w:multiLevelType w:val="multilevel"/>
    <w:tmpl w:val="581A4A72"/>
    <w:numStyleLink w:val="BijlagenummeringNibud"/>
  </w:abstractNum>
  <w:abstractNum w:abstractNumId="26" w15:restartNumberingAfterBreak="0">
    <w:nsid w:val="398A2A0C"/>
    <w:multiLevelType w:val="multilevel"/>
    <w:tmpl w:val="4516B434"/>
    <w:styleLink w:val="OpsommingnummerNibud"/>
    <w:lvl w:ilvl="0">
      <w:start w:val="1"/>
      <w:numFmt w:val="decimal"/>
      <w:pStyle w:val="Opsommingnummer1eniveauNibud"/>
      <w:lvlText w:val="%1."/>
      <w:lvlJc w:val="left"/>
      <w:pPr>
        <w:ind w:left="284" w:hanging="284"/>
      </w:pPr>
      <w:rPr>
        <w:rFonts w:hint="default"/>
        <w:color w:val="E36C0A" w:themeColor="accent2"/>
      </w:rPr>
    </w:lvl>
    <w:lvl w:ilvl="1">
      <w:start w:val="1"/>
      <w:numFmt w:val="decimal"/>
      <w:pStyle w:val="Opsommingnummer2eniveauNibud"/>
      <w:lvlText w:val="%2."/>
      <w:lvlJc w:val="left"/>
      <w:pPr>
        <w:ind w:left="568" w:hanging="284"/>
      </w:pPr>
      <w:rPr>
        <w:rFonts w:hint="default"/>
        <w:color w:val="E36C0A" w:themeColor="accent2"/>
      </w:rPr>
    </w:lvl>
    <w:lvl w:ilvl="2">
      <w:start w:val="1"/>
      <w:numFmt w:val="decimal"/>
      <w:pStyle w:val="Opsommingnummer3eniveauNibud"/>
      <w:lvlText w:val="%3."/>
      <w:lvlJc w:val="left"/>
      <w:pPr>
        <w:ind w:left="852" w:hanging="284"/>
      </w:pPr>
      <w:rPr>
        <w:rFonts w:hint="default"/>
        <w:color w:val="E36C0A" w:themeColor="accent2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  <w:color w:val="E36C0A" w:themeColor="accent2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  <w:color w:val="E36C0A" w:themeColor="accent2"/>
      </w:rPr>
    </w:lvl>
    <w:lvl w:ilvl="5">
      <w:start w:val="1"/>
      <w:numFmt w:val="decimal"/>
      <w:lvlText w:val="%6."/>
      <w:lvlJc w:val="left"/>
      <w:pPr>
        <w:ind w:left="1704" w:hanging="284"/>
      </w:pPr>
      <w:rPr>
        <w:rFonts w:hint="default"/>
        <w:color w:val="E36C0A" w:themeColor="accent2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  <w:color w:val="E36C0A" w:themeColor="accent2"/>
      </w:rPr>
    </w:lvl>
    <w:lvl w:ilvl="7">
      <w:start w:val="1"/>
      <w:numFmt w:val="decimal"/>
      <w:lvlText w:val="%8."/>
      <w:lvlJc w:val="left"/>
      <w:pPr>
        <w:ind w:left="2272" w:hanging="284"/>
      </w:pPr>
      <w:rPr>
        <w:rFonts w:hint="default"/>
        <w:color w:val="E36C0A" w:themeColor="accent2"/>
      </w:rPr>
    </w:lvl>
    <w:lvl w:ilvl="8">
      <w:start w:val="1"/>
      <w:numFmt w:val="decimal"/>
      <w:lvlText w:val="%9."/>
      <w:lvlJc w:val="left"/>
      <w:pPr>
        <w:ind w:left="2556" w:hanging="284"/>
      </w:pPr>
      <w:rPr>
        <w:rFonts w:hint="default"/>
        <w:color w:val="E36C0A" w:themeColor="accent2"/>
      </w:rPr>
    </w:lvl>
  </w:abstractNum>
  <w:abstractNum w:abstractNumId="27" w15:restartNumberingAfterBreak="0">
    <w:nsid w:val="40EF61F8"/>
    <w:multiLevelType w:val="multilevel"/>
    <w:tmpl w:val="670CAA5A"/>
    <w:styleLink w:val="KopnummeringNibud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8" w15:restartNumberingAfterBreak="0">
    <w:nsid w:val="46A60AA0"/>
    <w:multiLevelType w:val="multilevel"/>
    <w:tmpl w:val="888E2A22"/>
    <w:styleLink w:val="OpsommingopenrondjeNibud"/>
    <w:lvl w:ilvl="0">
      <w:start w:val="1"/>
      <w:numFmt w:val="bullet"/>
      <w:pStyle w:val="Opsommingopenrondje1eniveauNibud"/>
      <w:lvlText w:val="○"/>
      <w:lvlJc w:val="left"/>
      <w:pPr>
        <w:ind w:left="284" w:hanging="284"/>
      </w:pPr>
      <w:rPr>
        <w:rFonts w:ascii="Calibri" w:hAnsi="Calibri" w:hint="default"/>
        <w:color w:val="E36C0A" w:themeColor="accent2"/>
      </w:rPr>
    </w:lvl>
    <w:lvl w:ilvl="1">
      <w:start w:val="1"/>
      <w:numFmt w:val="bullet"/>
      <w:pStyle w:val="Opsommingopenrondje2eniveauNibud"/>
      <w:lvlText w:val="○"/>
      <w:lvlJc w:val="left"/>
      <w:pPr>
        <w:ind w:left="568" w:hanging="284"/>
      </w:pPr>
      <w:rPr>
        <w:rFonts w:ascii="Calibri" w:hAnsi="Calibri" w:hint="default"/>
        <w:color w:val="E36C0A" w:themeColor="accent2"/>
      </w:rPr>
    </w:lvl>
    <w:lvl w:ilvl="2">
      <w:start w:val="1"/>
      <w:numFmt w:val="bullet"/>
      <w:pStyle w:val="Opsommingopenrondje3eniveauNibud"/>
      <w:lvlText w:val="○"/>
      <w:lvlJc w:val="left"/>
      <w:pPr>
        <w:ind w:left="852" w:hanging="284"/>
      </w:pPr>
      <w:rPr>
        <w:rFonts w:ascii="Calibri" w:hAnsi="Calibri" w:hint="default"/>
        <w:color w:val="E36C0A" w:themeColor="accent2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ascii="Calibri" w:hAnsi="Calibri" w:hint="default"/>
        <w:color w:val="E36C0A" w:themeColor="accent2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ascii="Calibri" w:hAnsi="Calibri" w:hint="default"/>
        <w:color w:val="E36C0A" w:themeColor="accent2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ascii="Calibri" w:hAnsi="Calibri" w:hint="default"/>
        <w:color w:val="E36C0A" w:themeColor="accent2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ascii="Calibri" w:hAnsi="Calibri" w:hint="default"/>
        <w:color w:val="E36C0A" w:themeColor="accent2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ascii="Calibri" w:hAnsi="Calibri" w:hint="default"/>
        <w:color w:val="E36C0A" w:themeColor="accent2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ascii="Calibri" w:hAnsi="Calibri" w:hint="default"/>
        <w:color w:val="E36C0A" w:themeColor="accent2"/>
      </w:rPr>
    </w:lvl>
  </w:abstractNum>
  <w:abstractNum w:abstractNumId="29" w15:restartNumberingAfterBreak="0">
    <w:nsid w:val="49E04A53"/>
    <w:multiLevelType w:val="multilevel"/>
    <w:tmpl w:val="7FB6E594"/>
    <w:styleLink w:val="AgendapuntlijstNibud"/>
    <w:lvl w:ilvl="0">
      <w:start w:val="1"/>
      <w:numFmt w:val="decimal"/>
      <w:pStyle w:val="AgendapuntNibu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AF13309"/>
    <w:multiLevelType w:val="multilevel"/>
    <w:tmpl w:val="215E6FC2"/>
    <w:numStyleLink w:val="LijstFiguurtitelNibud"/>
  </w:abstractNum>
  <w:abstractNum w:abstractNumId="31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3B7577"/>
    <w:multiLevelType w:val="multilevel"/>
    <w:tmpl w:val="4516B434"/>
    <w:numStyleLink w:val="OpsommingnummerNibud"/>
  </w:abstractNum>
  <w:abstractNum w:abstractNumId="33" w15:restartNumberingAfterBreak="0">
    <w:nsid w:val="63E16F97"/>
    <w:multiLevelType w:val="multilevel"/>
    <w:tmpl w:val="AC385498"/>
    <w:numStyleLink w:val="LijsttabeltitelNibud"/>
  </w:abstractNum>
  <w:abstractNum w:abstractNumId="34" w15:restartNumberingAfterBreak="0">
    <w:nsid w:val="63F335A0"/>
    <w:multiLevelType w:val="multilevel"/>
    <w:tmpl w:val="4DC26452"/>
    <w:styleLink w:val="OpsommingtekenNibud"/>
    <w:lvl w:ilvl="0">
      <w:start w:val="1"/>
      <w:numFmt w:val="bullet"/>
      <w:pStyle w:val="Opsommingteken1eniveauNibud"/>
      <w:lvlText w:val="–"/>
      <w:lvlJc w:val="left"/>
      <w:pPr>
        <w:ind w:left="284" w:hanging="284"/>
      </w:pPr>
      <w:rPr>
        <w:rFonts w:ascii="Verdana" w:hAnsi="Verdana" w:hint="default"/>
        <w:color w:val="E36C0A" w:themeColor="accent2"/>
      </w:rPr>
    </w:lvl>
    <w:lvl w:ilvl="1">
      <w:start w:val="1"/>
      <w:numFmt w:val="bullet"/>
      <w:pStyle w:val="Opsommingteken2eniveauNibud"/>
      <w:lvlText w:val="•"/>
      <w:lvlJc w:val="left"/>
      <w:pPr>
        <w:ind w:left="568" w:hanging="284"/>
      </w:pPr>
      <w:rPr>
        <w:rFonts w:ascii="Verdana" w:hAnsi="Verdana" w:hint="default"/>
        <w:color w:val="E36C0A" w:themeColor="accent2"/>
      </w:rPr>
    </w:lvl>
    <w:lvl w:ilvl="2">
      <w:start w:val="1"/>
      <w:numFmt w:val="bullet"/>
      <w:pStyle w:val="Opsommingteken3eniveauNibud"/>
      <w:lvlText w:val="&gt;"/>
      <w:lvlJc w:val="left"/>
      <w:pPr>
        <w:ind w:left="852" w:hanging="284"/>
      </w:pPr>
      <w:rPr>
        <w:rFonts w:ascii="Verdana" w:hAnsi="Verdana" w:hint="default"/>
        <w:color w:val="E36C0A" w:themeColor="accent2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Verdana" w:hAnsi="Verdana" w:hint="default"/>
        <w:color w:val="E36C0A" w:themeColor="accent2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delle SB" w:hAnsi="Adelle SB" w:hint="default"/>
        <w:color w:val="E36C0A" w:themeColor="accent2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delle SB" w:hAnsi="Adelle SB" w:hint="default"/>
        <w:color w:val="E36C0A" w:themeColor="accent2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delle SB" w:hAnsi="Adelle SB" w:hint="default"/>
        <w:color w:val="E36C0A" w:themeColor="accent2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delle SB" w:hAnsi="Adelle SB" w:hint="default"/>
        <w:color w:val="E36C0A" w:themeColor="accent2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delle SB" w:hAnsi="Adelle SB" w:hint="default"/>
        <w:color w:val="E36C0A" w:themeColor="accent2"/>
      </w:rPr>
    </w:lvl>
  </w:abstractNum>
  <w:abstractNum w:abstractNumId="35" w15:restartNumberingAfterBreak="0">
    <w:nsid w:val="6AF57531"/>
    <w:multiLevelType w:val="multilevel"/>
    <w:tmpl w:val="AC385498"/>
    <w:numStyleLink w:val="LijsttabeltitelNibud"/>
  </w:abstractNum>
  <w:abstractNum w:abstractNumId="36" w15:restartNumberingAfterBreak="0">
    <w:nsid w:val="6CAB1E63"/>
    <w:multiLevelType w:val="multilevel"/>
    <w:tmpl w:val="7FB6E594"/>
    <w:numStyleLink w:val="AgendapuntlijstNibud"/>
  </w:abstractNum>
  <w:abstractNum w:abstractNumId="37" w15:restartNumberingAfterBreak="0">
    <w:nsid w:val="74E677BF"/>
    <w:multiLevelType w:val="multilevel"/>
    <w:tmpl w:val="670CAA5A"/>
    <w:numStyleLink w:val="KopnummeringNibud"/>
  </w:abstractNum>
  <w:num w:numId="1">
    <w:abstractNumId w:val="10"/>
  </w:num>
  <w:num w:numId="2">
    <w:abstractNumId w:val="26"/>
  </w:num>
  <w:num w:numId="3">
    <w:abstractNumId w:val="28"/>
  </w:num>
  <w:num w:numId="4">
    <w:abstractNumId w:val="12"/>
  </w:num>
  <w:num w:numId="5">
    <w:abstractNumId w:val="31"/>
  </w:num>
  <w:num w:numId="6">
    <w:abstractNumId w:val="14"/>
  </w:num>
  <w:num w:numId="7">
    <w:abstractNumId w:val="13"/>
  </w:num>
  <w:num w:numId="8">
    <w:abstractNumId w:val="22"/>
  </w:num>
  <w:num w:numId="9">
    <w:abstractNumId w:val="27"/>
  </w:num>
  <w:num w:numId="10">
    <w:abstractNumId w:val="34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9"/>
  </w:num>
  <w:num w:numId="23">
    <w:abstractNumId w:val="36"/>
  </w:num>
  <w:num w:numId="24">
    <w:abstractNumId w:val="37"/>
  </w:num>
  <w:num w:numId="25">
    <w:abstractNumId w:val="32"/>
  </w:num>
  <w:num w:numId="26">
    <w:abstractNumId w:val="19"/>
  </w:num>
  <w:num w:numId="27">
    <w:abstractNumId w:val="16"/>
  </w:num>
  <w:num w:numId="28">
    <w:abstractNumId w:val="23"/>
  </w:num>
  <w:num w:numId="29">
    <w:abstractNumId w:val="20"/>
  </w:num>
  <w:num w:numId="30">
    <w:abstractNumId w:val="11"/>
  </w:num>
  <w:num w:numId="31">
    <w:abstractNumId w:val="17"/>
  </w:num>
  <w:num w:numId="32">
    <w:abstractNumId w:val="24"/>
  </w:num>
  <w:num w:numId="33">
    <w:abstractNumId w:val="35"/>
  </w:num>
  <w:num w:numId="34">
    <w:abstractNumId w:val="25"/>
  </w:num>
  <w:num w:numId="35">
    <w:abstractNumId w:val="18"/>
  </w:num>
  <w:num w:numId="36">
    <w:abstractNumId w:val="33"/>
  </w:num>
  <w:num w:numId="37">
    <w:abstractNumId w:val="30"/>
  </w:num>
  <w:num w:numId="38">
    <w:abstractNumId w:val="33"/>
  </w:num>
  <w:num w:numId="39">
    <w:abstractNumId w:val="33"/>
  </w:num>
  <w:num w:numId="40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nl-NL" w:vendorID="1" w:dllVersion="512" w:checkStyle="1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34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94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39DB"/>
    <w:rsid w:val="00066DF0"/>
    <w:rsid w:val="00072AAA"/>
    <w:rsid w:val="00074DAC"/>
    <w:rsid w:val="0009698A"/>
    <w:rsid w:val="000A06B6"/>
    <w:rsid w:val="000A1B78"/>
    <w:rsid w:val="000B00E7"/>
    <w:rsid w:val="000C0969"/>
    <w:rsid w:val="000C1A1A"/>
    <w:rsid w:val="000D6AB7"/>
    <w:rsid w:val="000E12DF"/>
    <w:rsid w:val="000E1539"/>
    <w:rsid w:val="000E55A1"/>
    <w:rsid w:val="000E6E43"/>
    <w:rsid w:val="000F213A"/>
    <w:rsid w:val="000F2D93"/>
    <w:rsid w:val="000F650E"/>
    <w:rsid w:val="001007B1"/>
    <w:rsid w:val="00100B98"/>
    <w:rsid w:val="00106601"/>
    <w:rsid w:val="00110A9F"/>
    <w:rsid w:val="001170AE"/>
    <w:rsid w:val="00122DED"/>
    <w:rsid w:val="00132265"/>
    <w:rsid w:val="00132EE1"/>
    <w:rsid w:val="00134E43"/>
    <w:rsid w:val="00135A2A"/>
    <w:rsid w:val="00135E7B"/>
    <w:rsid w:val="00137CBB"/>
    <w:rsid w:val="0014464B"/>
    <w:rsid w:val="00145B8E"/>
    <w:rsid w:val="0014640F"/>
    <w:rsid w:val="00152E4D"/>
    <w:rsid w:val="001579D8"/>
    <w:rsid w:val="00163866"/>
    <w:rsid w:val="001639F5"/>
    <w:rsid w:val="0018093D"/>
    <w:rsid w:val="00187A59"/>
    <w:rsid w:val="001950E4"/>
    <w:rsid w:val="001A608C"/>
    <w:rsid w:val="001A64C4"/>
    <w:rsid w:val="001B1B37"/>
    <w:rsid w:val="001B4C7E"/>
    <w:rsid w:val="001C11BE"/>
    <w:rsid w:val="001C1DDD"/>
    <w:rsid w:val="001C6232"/>
    <w:rsid w:val="001C63E7"/>
    <w:rsid w:val="001D2384"/>
    <w:rsid w:val="001D2A06"/>
    <w:rsid w:val="001E2293"/>
    <w:rsid w:val="001E34AC"/>
    <w:rsid w:val="001F42C9"/>
    <w:rsid w:val="001F5985"/>
    <w:rsid w:val="001F5B4F"/>
    <w:rsid w:val="001F5C28"/>
    <w:rsid w:val="001F6547"/>
    <w:rsid w:val="0020132F"/>
    <w:rsid w:val="00203DB4"/>
    <w:rsid w:val="0020548B"/>
    <w:rsid w:val="0020607F"/>
    <w:rsid w:val="00206E2A"/>
    <w:rsid w:val="00206FF8"/>
    <w:rsid w:val="002074B2"/>
    <w:rsid w:val="00216489"/>
    <w:rsid w:val="00220A9C"/>
    <w:rsid w:val="00224CDA"/>
    <w:rsid w:val="00225889"/>
    <w:rsid w:val="00230B64"/>
    <w:rsid w:val="00236DE9"/>
    <w:rsid w:val="00242226"/>
    <w:rsid w:val="002518D2"/>
    <w:rsid w:val="00252B9A"/>
    <w:rsid w:val="00253AED"/>
    <w:rsid w:val="00254088"/>
    <w:rsid w:val="00256039"/>
    <w:rsid w:val="00257AA9"/>
    <w:rsid w:val="00260419"/>
    <w:rsid w:val="0026083D"/>
    <w:rsid w:val="00260CA6"/>
    <w:rsid w:val="00262D4E"/>
    <w:rsid w:val="002646C8"/>
    <w:rsid w:val="002655A2"/>
    <w:rsid w:val="00265CBE"/>
    <w:rsid w:val="00280D1D"/>
    <w:rsid w:val="00282B5D"/>
    <w:rsid w:val="00283592"/>
    <w:rsid w:val="00286914"/>
    <w:rsid w:val="00294CD2"/>
    <w:rsid w:val="0029536E"/>
    <w:rsid w:val="002A2E44"/>
    <w:rsid w:val="002B08A4"/>
    <w:rsid w:val="002B2998"/>
    <w:rsid w:val="002B64EE"/>
    <w:rsid w:val="002C0206"/>
    <w:rsid w:val="002C46FB"/>
    <w:rsid w:val="002D0E88"/>
    <w:rsid w:val="002D52B2"/>
    <w:rsid w:val="002E2611"/>
    <w:rsid w:val="002E274E"/>
    <w:rsid w:val="002E510D"/>
    <w:rsid w:val="002E68CD"/>
    <w:rsid w:val="002F678C"/>
    <w:rsid w:val="002F7B77"/>
    <w:rsid w:val="003063C0"/>
    <w:rsid w:val="00306785"/>
    <w:rsid w:val="00312D26"/>
    <w:rsid w:val="00317DEA"/>
    <w:rsid w:val="00322A9F"/>
    <w:rsid w:val="00323121"/>
    <w:rsid w:val="003349CA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7612"/>
    <w:rsid w:val="00380DA4"/>
    <w:rsid w:val="00382603"/>
    <w:rsid w:val="003879D9"/>
    <w:rsid w:val="0039126D"/>
    <w:rsid w:val="003964D4"/>
    <w:rsid w:val="0039656A"/>
    <w:rsid w:val="003A5ED3"/>
    <w:rsid w:val="003A6677"/>
    <w:rsid w:val="003B14A0"/>
    <w:rsid w:val="003B595E"/>
    <w:rsid w:val="003D04B7"/>
    <w:rsid w:val="003D09E4"/>
    <w:rsid w:val="003D1737"/>
    <w:rsid w:val="003D414A"/>
    <w:rsid w:val="003D49E5"/>
    <w:rsid w:val="003E30F2"/>
    <w:rsid w:val="003E3B7D"/>
    <w:rsid w:val="003E766F"/>
    <w:rsid w:val="003F2747"/>
    <w:rsid w:val="004001AF"/>
    <w:rsid w:val="00410F28"/>
    <w:rsid w:val="0041674F"/>
    <w:rsid w:val="004168FA"/>
    <w:rsid w:val="0042594D"/>
    <w:rsid w:val="00427F9C"/>
    <w:rsid w:val="00441FB6"/>
    <w:rsid w:val="004478D2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4EAA"/>
    <w:rsid w:val="00486319"/>
    <w:rsid w:val="00487543"/>
    <w:rsid w:val="004875E2"/>
    <w:rsid w:val="00490BBD"/>
    <w:rsid w:val="00495327"/>
    <w:rsid w:val="00496879"/>
    <w:rsid w:val="004A6699"/>
    <w:rsid w:val="004B2C90"/>
    <w:rsid w:val="004B3B14"/>
    <w:rsid w:val="004C51F8"/>
    <w:rsid w:val="004D2412"/>
    <w:rsid w:val="004F4A4D"/>
    <w:rsid w:val="004F5DBF"/>
    <w:rsid w:val="004F6A99"/>
    <w:rsid w:val="005017F3"/>
    <w:rsid w:val="00501A64"/>
    <w:rsid w:val="00503277"/>
    <w:rsid w:val="00503533"/>
    <w:rsid w:val="00503BFD"/>
    <w:rsid w:val="005043E5"/>
    <w:rsid w:val="00506CE8"/>
    <w:rsid w:val="00513D36"/>
    <w:rsid w:val="00515E2F"/>
    <w:rsid w:val="00521726"/>
    <w:rsid w:val="00526530"/>
    <w:rsid w:val="0053645C"/>
    <w:rsid w:val="00545244"/>
    <w:rsid w:val="0055255E"/>
    <w:rsid w:val="00553801"/>
    <w:rsid w:val="00555F92"/>
    <w:rsid w:val="00560A80"/>
    <w:rsid w:val="005615BE"/>
    <w:rsid w:val="00562E3D"/>
    <w:rsid w:val="00570845"/>
    <w:rsid w:val="00575FFC"/>
    <w:rsid w:val="005818B8"/>
    <w:rsid w:val="0059027A"/>
    <w:rsid w:val="00590C4D"/>
    <w:rsid w:val="00597FDD"/>
    <w:rsid w:val="005A2BEC"/>
    <w:rsid w:val="005B4FAF"/>
    <w:rsid w:val="005B54C9"/>
    <w:rsid w:val="005C5603"/>
    <w:rsid w:val="005C6668"/>
    <w:rsid w:val="005C725E"/>
    <w:rsid w:val="005D4151"/>
    <w:rsid w:val="005D5E21"/>
    <w:rsid w:val="005E3E58"/>
    <w:rsid w:val="005E6C9A"/>
    <w:rsid w:val="006040DB"/>
    <w:rsid w:val="006046A0"/>
    <w:rsid w:val="00606D41"/>
    <w:rsid w:val="00612C22"/>
    <w:rsid w:val="0062256D"/>
    <w:rsid w:val="00624485"/>
    <w:rsid w:val="00641E45"/>
    <w:rsid w:val="00647A67"/>
    <w:rsid w:val="00653D01"/>
    <w:rsid w:val="00664EE1"/>
    <w:rsid w:val="006662ED"/>
    <w:rsid w:val="006767B2"/>
    <w:rsid w:val="00685EED"/>
    <w:rsid w:val="006953A2"/>
    <w:rsid w:val="006A1637"/>
    <w:rsid w:val="006B6044"/>
    <w:rsid w:val="006C6A9D"/>
    <w:rsid w:val="006D0345"/>
    <w:rsid w:val="006D1154"/>
    <w:rsid w:val="006D2ECD"/>
    <w:rsid w:val="006D68D5"/>
    <w:rsid w:val="006E2BC4"/>
    <w:rsid w:val="006E6CA9"/>
    <w:rsid w:val="00703BD3"/>
    <w:rsid w:val="00705849"/>
    <w:rsid w:val="00706308"/>
    <w:rsid w:val="00712665"/>
    <w:rsid w:val="00712E0D"/>
    <w:rsid w:val="0071386B"/>
    <w:rsid w:val="0072336A"/>
    <w:rsid w:val="00723FAC"/>
    <w:rsid w:val="0072479C"/>
    <w:rsid w:val="00727B68"/>
    <w:rsid w:val="007358BA"/>
    <w:rsid w:val="007361EE"/>
    <w:rsid w:val="00743326"/>
    <w:rsid w:val="00747B4F"/>
    <w:rsid w:val="00750733"/>
    <w:rsid w:val="00750780"/>
    <w:rsid w:val="007525D1"/>
    <w:rsid w:val="00752725"/>
    <w:rsid w:val="00756C31"/>
    <w:rsid w:val="00763B35"/>
    <w:rsid w:val="00764AF2"/>
    <w:rsid w:val="00766E99"/>
    <w:rsid w:val="007702E8"/>
    <w:rsid w:val="007705F7"/>
    <w:rsid w:val="00770652"/>
    <w:rsid w:val="00775717"/>
    <w:rsid w:val="00776618"/>
    <w:rsid w:val="00784D1B"/>
    <w:rsid w:val="007865DD"/>
    <w:rsid w:val="00787B55"/>
    <w:rsid w:val="0079179F"/>
    <w:rsid w:val="00793E98"/>
    <w:rsid w:val="00796A8D"/>
    <w:rsid w:val="007A1D8A"/>
    <w:rsid w:val="007B2008"/>
    <w:rsid w:val="007B3114"/>
    <w:rsid w:val="007B5373"/>
    <w:rsid w:val="007C0010"/>
    <w:rsid w:val="007C037C"/>
    <w:rsid w:val="007C7B0E"/>
    <w:rsid w:val="007D4A7D"/>
    <w:rsid w:val="007D4DCE"/>
    <w:rsid w:val="007E7724"/>
    <w:rsid w:val="007F1417"/>
    <w:rsid w:val="007F1975"/>
    <w:rsid w:val="007F48F0"/>
    <w:rsid w:val="007F653F"/>
    <w:rsid w:val="008064EE"/>
    <w:rsid w:val="00810585"/>
    <w:rsid w:val="008222EE"/>
    <w:rsid w:val="00823AC1"/>
    <w:rsid w:val="00826EA4"/>
    <w:rsid w:val="008273E3"/>
    <w:rsid w:val="00832239"/>
    <w:rsid w:val="00843B35"/>
    <w:rsid w:val="00854B34"/>
    <w:rsid w:val="0086137E"/>
    <w:rsid w:val="00862AD1"/>
    <w:rsid w:val="00864AEF"/>
    <w:rsid w:val="008664DD"/>
    <w:rsid w:val="00866B64"/>
    <w:rsid w:val="008736AE"/>
    <w:rsid w:val="008760FB"/>
    <w:rsid w:val="008767E9"/>
    <w:rsid w:val="008775D3"/>
    <w:rsid w:val="00877BD5"/>
    <w:rsid w:val="008802D3"/>
    <w:rsid w:val="00886BB9"/>
    <w:rsid w:val="008870F0"/>
    <w:rsid w:val="00892D5E"/>
    <w:rsid w:val="008931CF"/>
    <w:rsid w:val="00893934"/>
    <w:rsid w:val="00893C16"/>
    <w:rsid w:val="008959CB"/>
    <w:rsid w:val="008A2A1D"/>
    <w:rsid w:val="008B0F94"/>
    <w:rsid w:val="008B3D8B"/>
    <w:rsid w:val="008B5CD1"/>
    <w:rsid w:val="008C2F90"/>
    <w:rsid w:val="008C6251"/>
    <w:rsid w:val="008D257A"/>
    <w:rsid w:val="008D7BDD"/>
    <w:rsid w:val="008E401D"/>
    <w:rsid w:val="008F5C16"/>
    <w:rsid w:val="0090254C"/>
    <w:rsid w:val="00904161"/>
    <w:rsid w:val="0090724E"/>
    <w:rsid w:val="00910D57"/>
    <w:rsid w:val="009221AC"/>
    <w:rsid w:val="009225D7"/>
    <w:rsid w:val="009261FD"/>
    <w:rsid w:val="0093053B"/>
    <w:rsid w:val="0093292A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74DE0"/>
    <w:rsid w:val="00983BB6"/>
    <w:rsid w:val="00990BFF"/>
    <w:rsid w:val="00995197"/>
    <w:rsid w:val="009A7B87"/>
    <w:rsid w:val="009B5EBE"/>
    <w:rsid w:val="009C1976"/>
    <w:rsid w:val="009C2F9E"/>
    <w:rsid w:val="009D16C0"/>
    <w:rsid w:val="009D3A4F"/>
    <w:rsid w:val="009D5AE2"/>
    <w:rsid w:val="009E5B9C"/>
    <w:rsid w:val="009F2CC2"/>
    <w:rsid w:val="00A002BD"/>
    <w:rsid w:val="00A01579"/>
    <w:rsid w:val="00A07FEF"/>
    <w:rsid w:val="00A1497C"/>
    <w:rsid w:val="00A21552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6E7C"/>
    <w:rsid w:val="00A81961"/>
    <w:rsid w:val="00A871D6"/>
    <w:rsid w:val="00AB0D90"/>
    <w:rsid w:val="00AB1E21"/>
    <w:rsid w:val="00AB1E30"/>
    <w:rsid w:val="00AB2477"/>
    <w:rsid w:val="00AB56F0"/>
    <w:rsid w:val="00AB5DBD"/>
    <w:rsid w:val="00AB5EB2"/>
    <w:rsid w:val="00AB77BB"/>
    <w:rsid w:val="00AC0A0B"/>
    <w:rsid w:val="00AC273E"/>
    <w:rsid w:val="00AC7C2A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346DF"/>
    <w:rsid w:val="00B40C32"/>
    <w:rsid w:val="00B460C2"/>
    <w:rsid w:val="00B47460"/>
    <w:rsid w:val="00B63EB9"/>
    <w:rsid w:val="00B75ED8"/>
    <w:rsid w:val="00B77809"/>
    <w:rsid w:val="00B860DC"/>
    <w:rsid w:val="00B92859"/>
    <w:rsid w:val="00B9540B"/>
    <w:rsid w:val="00BA011A"/>
    <w:rsid w:val="00BA3794"/>
    <w:rsid w:val="00BA3F4D"/>
    <w:rsid w:val="00BA79E3"/>
    <w:rsid w:val="00BB1FC1"/>
    <w:rsid w:val="00BB239A"/>
    <w:rsid w:val="00BB31CE"/>
    <w:rsid w:val="00BC0188"/>
    <w:rsid w:val="00BC260B"/>
    <w:rsid w:val="00BC265F"/>
    <w:rsid w:val="00BC6FB7"/>
    <w:rsid w:val="00BD40D8"/>
    <w:rsid w:val="00BE55A7"/>
    <w:rsid w:val="00BE64B3"/>
    <w:rsid w:val="00BF0F63"/>
    <w:rsid w:val="00BF29F4"/>
    <w:rsid w:val="00BF6A7B"/>
    <w:rsid w:val="00BF6B3C"/>
    <w:rsid w:val="00C04C3E"/>
    <w:rsid w:val="00C06D9A"/>
    <w:rsid w:val="00C0702B"/>
    <w:rsid w:val="00C11B08"/>
    <w:rsid w:val="00C12133"/>
    <w:rsid w:val="00C14171"/>
    <w:rsid w:val="00C17A25"/>
    <w:rsid w:val="00C201EB"/>
    <w:rsid w:val="00C33308"/>
    <w:rsid w:val="00C4003A"/>
    <w:rsid w:val="00C41422"/>
    <w:rsid w:val="00C51137"/>
    <w:rsid w:val="00C57C80"/>
    <w:rsid w:val="00C6206C"/>
    <w:rsid w:val="00C647AA"/>
    <w:rsid w:val="00C72D11"/>
    <w:rsid w:val="00C83EE4"/>
    <w:rsid w:val="00C83FC5"/>
    <w:rsid w:val="00C863AE"/>
    <w:rsid w:val="00C87372"/>
    <w:rsid w:val="00C92E08"/>
    <w:rsid w:val="00C93473"/>
    <w:rsid w:val="00C971C1"/>
    <w:rsid w:val="00C97517"/>
    <w:rsid w:val="00CA1FE3"/>
    <w:rsid w:val="00CA332D"/>
    <w:rsid w:val="00CB18BE"/>
    <w:rsid w:val="00CB254D"/>
    <w:rsid w:val="00CB3533"/>
    <w:rsid w:val="00CB5C0C"/>
    <w:rsid w:val="00CB7600"/>
    <w:rsid w:val="00CB7D61"/>
    <w:rsid w:val="00CC123A"/>
    <w:rsid w:val="00CC6A4B"/>
    <w:rsid w:val="00CD1094"/>
    <w:rsid w:val="00CD245E"/>
    <w:rsid w:val="00CD7A5A"/>
    <w:rsid w:val="00CE2BA6"/>
    <w:rsid w:val="00CE564D"/>
    <w:rsid w:val="00CF2B0C"/>
    <w:rsid w:val="00CF62AF"/>
    <w:rsid w:val="00D023A0"/>
    <w:rsid w:val="00D16E87"/>
    <w:rsid w:val="00D27D0E"/>
    <w:rsid w:val="00D316D9"/>
    <w:rsid w:val="00D35DA7"/>
    <w:rsid w:val="00D47AD0"/>
    <w:rsid w:val="00D51DDF"/>
    <w:rsid w:val="00D57A57"/>
    <w:rsid w:val="00D613A9"/>
    <w:rsid w:val="00D616D7"/>
    <w:rsid w:val="00D62B8C"/>
    <w:rsid w:val="00D7163C"/>
    <w:rsid w:val="00D7238E"/>
    <w:rsid w:val="00D73003"/>
    <w:rsid w:val="00D73C03"/>
    <w:rsid w:val="00D81A72"/>
    <w:rsid w:val="00D82FF8"/>
    <w:rsid w:val="00D92EDA"/>
    <w:rsid w:val="00D9359B"/>
    <w:rsid w:val="00DA5661"/>
    <w:rsid w:val="00DA6E07"/>
    <w:rsid w:val="00DA7584"/>
    <w:rsid w:val="00DA7A62"/>
    <w:rsid w:val="00DB0413"/>
    <w:rsid w:val="00DB0F15"/>
    <w:rsid w:val="00DB3292"/>
    <w:rsid w:val="00DB335A"/>
    <w:rsid w:val="00DC2F99"/>
    <w:rsid w:val="00DC489D"/>
    <w:rsid w:val="00DC6A0D"/>
    <w:rsid w:val="00DC6B62"/>
    <w:rsid w:val="00DD140B"/>
    <w:rsid w:val="00DD2123"/>
    <w:rsid w:val="00DD2A9E"/>
    <w:rsid w:val="00DD509E"/>
    <w:rsid w:val="00DD55C1"/>
    <w:rsid w:val="00DE14C5"/>
    <w:rsid w:val="00DE2331"/>
    <w:rsid w:val="00DE2FD1"/>
    <w:rsid w:val="00DE4991"/>
    <w:rsid w:val="00DE5157"/>
    <w:rsid w:val="00DF1BBC"/>
    <w:rsid w:val="00E00FDB"/>
    <w:rsid w:val="00E05BA5"/>
    <w:rsid w:val="00E07762"/>
    <w:rsid w:val="00E12CAA"/>
    <w:rsid w:val="00E14E58"/>
    <w:rsid w:val="00E318F2"/>
    <w:rsid w:val="00E32DF4"/>
    <w:rsid w:val="00E334BB"/>
    <w:rsid w:val="00E40A95"/>
    <w:rsid w:val="00E4520C"/>
    <w:rsid w:val="00E45F90"/>
    <w:rsid w:val="00E4637B"/>
    <w:rsid w:val="00E477A7"/>
    <w:rsid w:val="00E47E3C"/>
    <w:rsid w:val="00E52291"/>
    <w:rsid w:val="00E527BE"/>
    <w:rsid w:val="00E55F99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5CF"/>
    <w:rsid w:val="00E76843"/>
    <w:rsid w:val="00E87FB4"/>
    <w:rsid w:val="00E90DBE"/>
    <w:rsid w:val="00E93CC8"/>
    <w:rsid w:val="00E93FCF"/>
    <w:rsid w:val="00E96BF0"/>
    <w:rsid w:val="00E9778E"/>
    <w:rsid w:val="00EB678E"/>
    <w:rsid w:val="00EB7B6C"/>
    <w:rsid w:val="00EB7C66"/>
    <w:rsid w:val="00EC26FC"/>
    <w:rsid w:val="00EC72BE"/>
    <w:rsid w:val="00ED3384"/>
    <w:rsid w:val="00EE35E4"/>
    <w:rsid w:val="00EE39AD"/>
    <w:rsid w:val="00F005C9"/>
    <w:rsid w:val="00F014FE"/>
    <w:rsid w:val="00F04699"/>
    <w:rsid w:val="00F1404D"/>
    <w:rsid w:val="00F16B2B"/>
    <w:rsid w:val="00F16EDB"/>
    <w:rsid w:val="00F176C5"/>
    <w:rsid w:val="00F208DC"/>
    <w:rsid w:val="00F22CB3"/>
    <w:rsid w:val="00F234F5"/>
    <w:rsid w:val="00F3166C"/>
    <w:rsid w:val="00F33259"/>
    <w:rsid w:val="00F4470F"/>
    <w:rsid w:val="00F44FB8"/>
    <w:rsid w:val="00F502CA"/>
    <w:rsid w:val="00F519B9"/>
    <w:rsid w:val="00F55E8B"/>
    <w:rsid w:val="00F564F9"/>
    <w:rsid w:val="00F669BA"/>
    <w:rsid w:val="00F66BC0"/>
    <w:rsid w:val="00F677BE"/>
    <w:rsid w:val="00F738B3"/>
    <w:rsid w:val="00F7766C"/>
    <w:rsid w:val="00F81FF6"/>
    <w:rsid w:val="00F82076"/>
    <w:rsid w:val="00F94FCC"/>
    <w:rsid w:val="00F96F4C"/>
    <w:rsid w:val="00FA0EDA"/>
    <w:rsid w:val="00FA2287"/>
    <w:rsid w:val="00FA269F"/>
    <w:rsid w:val="00FB22AF"/>
    <w:rsid w:val="00FB2AAE"/>
    <w:rsid w:val="00FB7B37"/>
    <w:rsid w:val="00FB7F9C"/>
    <w:rsid w:val="00FC25E1"/>
    <w:rsid w:val="00FC3FA5"/>
    <w:rsid w:val="00FC6260"/>
    <w:rsid w:val="00FD2C03"/>
    <w:rsid w:val="00FD63B3"/>
    <w:rsid w:val="00FE1BFD"/>
    <w:rsid w:val="00FE2069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77B42"/>
  <w15:chartTrackingRefBased/>
  <w15:docId w15:val="{CCC374C4-3F61-4FEE-B3F4-05658A0C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ibud"/>
    <w:next w:val="BasistekstNibud"/>
    <w:uiPriority w:val="4"/>
    <w:rsid w:val="00306785"/>
    <w:pPr>
      <w:spacing w:line="260" w:lineRule="atLeast"/>
    </w:pPr>
    <w:rPr>
      <w:rFonts w:ascii="Verdana" w:hAnsi="Verdana" w:cs="Maiandra GD"/>
      <w:color w:val="4A4A49" w:themeColor="text1"/>
      <w:szCs w:val="18"/>
    </w:rPr>
  </w:style>
  <w:style w:type="paragraph" w:styleId="Kop1">
    <w:name w:val="heading 1"/>
    <w:aliases w:val="Kop 1 Nibud"/>
    <w:basedOn w:val="ZsysbasisNibud"/>
    <w:next w:val="BasistekstNibud"/>
    <w:uiPriority w:val="4"/>
    <w:qFormat/>
    <w:rsid w:val="00C14171"/>
    <w:pPr>
      <w:keepNext/>
      <w:keepLines/>
      <w:pageBreakBefore/>
      <w:numPr>
        <w:numId w:val="24"/>
      </w:numPr>
      <w:spacing w:after="300" w:line="340" w:lineRule="atLeast"/>
      <w:outlineLvl w:val="0"/>
    </w:pPr>
    <w:rPr>
      <w:bCs/>
      <w:color w:val="083984" w:themeColor="accent1"/>
      <w:sz w:val="28"/>
      <w:szCs w:val="32"/>
    </w:rPr>
  </w:style>
  <w:style w:type="paragraph" w:styleId="Kop2">
    <w:name w:val="heading 2"/>
    <w:aliases w:val="Kop 2 Nibud"/>
    <w:basedOn w:val="ZsysbasisNibud"/>
    <w:next w:val="BasistekstNibud"/>
    <w:uiPriority w:val="4"/>
    <w:qFormat/>
    <w:rsid w:val="00866B64"/>
    <w:pPr>
      <w:keepNext/>
      <w:keepLines/>
      <w:numPr>
        <w:ilvl w:val="1"/>
        <w:numId w:val="24"/>
      </w:numPr>
      <w:spacing w:before="260"/>
      <w:outlineLvl w:val="1"/>
    </w:pPr>
    <w:rPr>
      <w:bCs/>
      <w:iCs/>
      <w:color w:val="083984" w:themeColor="accent1"/>
      <w:szCs w:val="28"/>
    </w:rPr>
  </w:style>
  <w:style w:type="paragraph" w:styleId="Kop3">
    <w:name w:val="heading 3"/>
    <w:aliases w:val="Kop 3 Nibud"/>
    <w:basedOn w:val="ZsysbasisNibud"/>
    <w:next w:val="BasistekstNibud"/>
    <w:uiPriority w:val="4"/>
    <w:qFormat/>
    <w:rsid w:val="00866B64"/>
    <w:pPr>
      <w:keepNext/>
      <w:keepLines/>
      <w:numPr>
        <w:ilvl w:val="2"/>
        <w:numId w:val="24"/>
      </w:numPr>
      <w:spacing w:before="260"/>
      <w:outlineLvl w:val="2"/>
    </w:pPr>
    <w:rPr>
      <w:iCs/>
      <w:color w:val="083984" w:themeColor="accent1"/>
    </w:rPr>
  </w:style>
  <w:style w:type="paragraph" w:styleId="Kop4">
    <w:name w:val="heading 4"/>
    <w:aliases w:val="Kop 4 Nibud"/>
    <w:basedOn w:val="ZsysbasisNibud"/>
    <w:next w:val="BasistekstNibud"/>
    <w:uiPriority w:val="4"/>
    <w:rsid w:val="00866B64"/>
    <w:pPr>
      <w:keepNext/>
      <w:keepLines/>
      <w:numPr>
        <w:ilvl w:val="3"/>
        <w:numId w:val="24"/>
      </w:numPr>
      <w:outlineLvl w:val="3"/>
    </w:pPr>
    <w:rPr>
      <w:bCs/>
      <w:szCs w:val="24"/>
    </w:rPr>
  </w:style>
  <w:style w:type="paragraph" w:styleId="Kop5">
    <w:name w:val="heading 5"/>
    <w:aliases w:val="Kop 5 Nibud"/>
    <w:basedOn w:val="ZsysbasisNibud"/>
    <w:next w:val="BasistekstNibud"/>
    <w:uiPriority w:val="4"/>
    <w:rsid w:val="00866B64"/>
    <w:pPr>
      <w:keepNext/>
      <w:keepLines/>
      <w:numPr>
        <w:ilvl w:val="4"/>
        <w:numId w:val="24"/>
      </w:numPr>
      <w:outlineLvl w:val="4"/>
    </w:pPr>
    <w:rPr>
      <w:bCs/>
      <w:iCs/>
      <w:szCs w:val="22"/>
    </w:rPr>
  </w:style>
  <w:style w:type="paragraph" w:styleId="Kop6">
    <w:name w:val="heading 6"/>
    <w:aliases w:val="Kop 6 Nibud"/>
    <w:basedOn w:val="ZsysbasisNibud"/>
    <w:next w:val="BasistekstNibud"/>
    <w:uiPriority w:val="4"/>
    <w:rsid w:val="00866B64"/>
    <w:pPr>
      <w:keepNext/>
      <w:keepLines/>
      <w:numPr>
        <w:ilvl w:val="5"/>
        <w:numId w:val="24"/>
      </w:numPr>
      <w:outlineLvl w:val="5"/>
    </w:pPr>
  </w:style>
  <w:style w:type="paragraph" w:styleId="Kop7">
    <w:name w:val="heading 7"/>
    <w:aliases w:val="Kop 7 Nibud"/>
    <w:basedOn w:val="ZsysbasisNibud"/>
    <w:next w:val="BasistekstNibud"/>
    <w:uiPriority w:val="4"/>
    <w:rsid w:val="00866B64"/>
    <w:pPr>
      <w:keepNext/>
      <w:keepLines/>
      <w:numPr>
        <w:ilvl w:val="6"/>
        <w:numId w:val="24"/>
      </w:numPr>
      <w:outlineLvl w:val="6"/>
    </w:pPr>
    <w:rPr>
      <w:bCs/>
      <w:szCs w:val="20"/>
    </w:rPr>
  </w:style>
  <w:style w:type="paragraph" w:styleId="Kop8">
    <w:name w:val="heading 8"/>
    <w:aliases w:val="Kop 8 Nibud"/>
    <w:basedOn w:val="ZsysbasisNibud"/>
    <w:next w:val="BasistekstNibud"/>
    <w:uiPriority w:val="4"/>
    <w:rsid w:val="00866B64"/>
    <w:pPr>
      <w:keepNext/>
      <w:keepLines/>
      <w:numPr>
        <w:ilvl w:val="7"/>
        <w:numId w:val="24"/>
      </w:numPr>
      <w:outlineLvl w:val="7"/>
    </w:pPr>
    <w:rPr>
      <w:iCs/>
      <w:szCs w:val="20"/>
    </w:rPr>
  </w:style>
  <w:style w:type="paragraph" w:styleId="Kop9">
    <w:name w:val="heading 9"/>
    <w:aliases w:val="Kop 9 Nibud"/>
    <w:basedOn w:val="ZsysbasisNibud"/>
    <w:next w:val="BasistekstNibud"/>
    <w:uiPriority w:val="4"/>
    <w:rsid w:val="00866B64"/>
    <w:pPr>
      <w:keepNext/>
      <w:keepLines/>
      <w:numPr>
        <w:ilvl w:val="8"/>
        <w:numId w:val="24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ibud">
    <w:name w:val="Basistekst Nibud"/>
    <w:basedOn w:val="ZsysbasisNibud"/>
    <w:link w:val="BasistekstNibudChar"/>
    <w:qFormat/>
    <w:rsid w:val="00122DED"/>
  </w:style>
  <w:style w:type="paragraph" w:customStyle="1" w:styleId="ZsysbasisNibud">
    <w:name w:val="Zsysbasis Nibud"/>
    <w:next w:val="BasistekstNibud"/>
    <w:link w:val="ZsysbasisNibudChar"/>
    <w:uiPriority w:val="4"/>
    <w:semiHidden/>
    <w:rsid w:val="00306785"/>
    <w:pPr>
      <w:spacing w:line="260" w:lineRule="atLeast"/>
    </w:pPr>
    <w:rPr>
      <w:rFonts w:ascii="Verdana" w:hAnsi="Verdana" w:cs="Maiandra GD"/>
      <w:color w:val="4A4A49" w:themeColor="text1"/>
      <w:szCs w:val="18"/>
    </w:rPr>
  </w:style>
  <w:style w:type="paragraph" w:customStyle="1" w:styleId="BasistekstvetNibud">
    <w:name w:val="Basistekst vet Nibud"/>
    <w:basedOn w:val="ZsysbasisNibud"/>
    <w:next w:val="BasistekstNibud"/>
    <w:uiPriority w:val="1"/>
    <w:qFormat/>
    <w:rsid w:val="004A6699"/>
    <w:rPr>
      <w:b/>
      <w:bCs/>
    </w:rPr>
  </w:style>
  <w:style w:type="character" w:styleId="GevolgdeHyperlink">
    <w:name w:val="FollowedHyperlink"/>
    <w:aliases w:val="GevolgdeHyperlink Nibud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Nibud"/>
    <w:basedOn w:val="Standaardalinea-lettertype"/>
    <w:uiPriority w:val="4"/>
    <w:rsid w:val="00B460C2"/>
    <w:rPr>
      <w:color w:val="auto"/>
      <w:u w:val="none"/>
    </w:rPr>
  </w:style>
  <w:style w:type="paragraph" w:customStyle="1" w:styleId="AdresvakNibud">
    <w:name w:val="Adresvak Nibud"/>
    <w:basedOn w:val="ZsysbasisNibud"/>
    <w:uiPriority w:val="4"/>
    <w:rsid w:val="00280D1D"/>
    <w:pPr>
      <w:spacing w:line="260" w:lineRule="exact"/>
    </w:pPr>
    <w:rPr>
      <w:noProof/>
    </w:rPr>
  </w:style>
  <w:style w:type="paragraph" w:styleId="Koptekst">
    <w:name w:val="header"/>
    <w:basedOn w:val="ZsysbasisNibud"/>
    <w:next w:val="BasistekstNibud"/>
    <w:uiPriority w:val="98"/>
    <w:semiHidden/>
    <w:rsid w:val="00122DED"/>
  </w:style>
  <w:style w:type="paragraph" w:styleId="Voettekst">
    <w:name w:val="footer"/>
    <w:basedOn w:val="ZsysbasisNibud"/>
    <w:next w:val="BasistekstNibud"/>
    <w:uiPriority w:val="98"/>
    <w:semiHidden/>
    <w:rsid w:val="00122DED"/>
    <w:pPr>
      <w:jc w:val="right"/>
    </w:pPr>
  </w:style>
  <w:style w:type="paragraph" w:customStyle="1" w:styleId="KoptekstNibud">
    <w:name w:val="Koptekst Nibud"/>
    <w:basedOn w:val="ZsysbasisdocumentgegevensNibud"/>
    <w:uiPriority w:val="4"/>
    <w:rsid w:val="00122DED"/>
  </w:style>
  <w:style w:type="paragraph" w:customStyle="1" w:styleId="VoettekstonevenNibud">
    <w:name w:val="Voettekst oneven Nibud"/>
    <w:basedOn w:val="ZsysbasisdocumentgegevensNibud"/>
    <w:link w:val="VoettekstonevenNibudChar"/>
    <w:uiPriority w:val="4"/>
    <w:rsid w:val="007A1D8A"/>
    <w:pPr>
      <w:jc w:val="right"/>
    </w:pPr>
    <w:rPr>
      <w:color w:val="083984" w:themeColor="accent1"/>
      <w:sz w:val="16"/>
    </w:rPr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Nibud">
    <w:name w:val="Basistekst cursief Nibud"/>
    <w:basedOn w:val="ZsysbasisNibud"/>
    <w:next w:val="BasistekstNibud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ibud"/>
    <w:next w:val="BasistekstNibud"/>
    <w:uiPriority w:val="98"/>
    <w:semiHidden/>
    <w:rsid w:val="0020607F"/>
  </w:style>
  <w:style w:type="paragraph" w:styleId="Adresenvelop">
    <w:name w:val="envelope address"/>
    <w:basedOn w:val="ZsysbasisNibud"/>
    <w:next w:val="BasistekstNibud"/>
    <w:uiPriority w:val="98"/>
    <w:semiHidden/>
    <w:rsid w:val="0020607F"/>
  </w:style>
  <w:style w:type="paragraph" w:styleId="Afsluiting">
    <w:name w:val="Closing"/>
    <w:basedOn w:val="ZsysbasisNibud"/>
    <w:next w:val="BasistekstNibud"/>
    <w:uiPriority w:val="98"/>
    <w:semiHidden/>
    <w:rsid w:val="0020607F"/>
  </w:style>
  <w:style w:type="paragraph" w:customStyle="1" w:styleId="Inspring1eniveauNibud">
    <w:name w:val="Inspring 1e niveau Nibud"/>
    <w:basedOn w:val="ZsysbasisNibud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ibud">
    <w:name w:val="Inspring 2e niveau Nibud"/>
    <w:basedOn w:val="ZsysbasisNibud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ibud">
    <w:name w:val="Inspring 3e niveau Nibud"/>
    <w:basedOn w:val="ZsysbasisNibud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ibud">
    <w:name w:val="Zwevend 1e niveau Nibud"/>
    <w:basedOn w:val="ZsysbasisNibud"/>
    <w:uiPriority w:val="4"/>
    <w:qFormat/>
    <w:rsid w:val="00122DED"/>
    <w:pPr>
      <w:ind w:left="284"/>
    </w:pPr>
  </w:style>
  <w:style w:type="paragraph" w:customStyle="1" w:styleId="Zwevend2eniveauNibud">
    <w:name w:val="Zwevend 2e niveau Nibud"/>
    <w:basedOn w:val="ZsysbasisNibud"/>
    <w:uiPriority w:val="4"/>
    <w:qFormat/>
    <w:rsid w:val="00122DED"/>
    <w:pPr>
      <w:ind w:left="567"/>
    </w:pPr>
  </w:style>
  <w:style w:type="paragraph" w:customStyle="1" w:styleId="Zwevend3eniveauNibud">
    <w:name w:val="Zwevend 3e niveau Nibud"/>
    <w:basedOn w:val="ZsysbasisNibud"/>
    <w:uiPriority w:val="4"/>
    <w:qFormat/>
    <w:rsid w:val="00122DED"/>
    <w:pPr>
      <w:ind w:left="851"/>
    </w:pPr>
  </w:style>
  <w:style w:type="paragraph" w:styleId="Inhopg1">
    <w:name w:val="toc 1"/>
    <w:aliases w:val="Inhopg 1 Nibud"/>
    <w:basedOn w:val="ZsysbasistocNibud"/>
    <w:next w:val="BasistekstNibud"/>
    <w:uiPriority w:val="4"/>
    <w:rsid w:val="00862AD1"/>
    <w:pPr>
      <w:ind w:left="510" w:hanging="510"/>
    </w:pPr>
  </w:style>
  <w:style w:type="paragraph" w:styleId="Inhopg2">
    <w:name w:val="toc 2"/>
    <w:aliases w:val="Inhopg 2 Nibud"/>
    <w:basedOn w:val="ZsysbasistocNibud"/>
    <w:next w:val="BasistekstNibud"/>
    <w:uiPriority w:val="4"/>
    <w:rsid w:val="00E65900"/>
  </w:style>
  <w:style w:type="paragraph" w:styleId="Inhopg3">
    <w:name w:val="toc 3"/>
    <w:aliases w:val="Inhopg 3 Nibud"/>
    <w:basedOn w:val="ZsysbasistocNibud"/>
    <w:next w:val="BasistekstNibud"/>
    <w:uiPriority w:val="4"/>
    <w:rsid w:val="00E65900"/>
  </w:style>
  <w:style w:type="paragraph" w:styleId="Inhopg4">
    <w:name w:val="toc 4"/>
    <w:aliases w:val="Inhopg 4 Nibud"/>
    <w:basedOn w:val="ZsysbasistocNibud"/>
    <w:next w:val="BasistekstNibud"/>
    <w:uiPriority w:val="4"/>
    <w:rsid w:val="00862AD1"/>
    <w:pPr>
      <w:ind w:left="0" w:firstLine="0"/>
    </w:pPr>
  </w:style>
  <w:style w:type="paragraph" w:styleId="Bronvermelding">
    <w:name w:val="table of authorities"/>
    <w:basedOn w:val="ZsysbasisNibud"/>
    <w:next w:val="BasistekstNibud"/>
    <w:uiPriority w:val="98"/>
    <w:semiHidden/>
    <w:rsid w:val="00F33259"/>
    <w:pPr>
      <w:ind w:left="180" w:hanging="180"/>
    </w:pPr>
  </w:style>
  <w:style w:type="paragraph" w:styleId="Index2">
    <w:name w:val="index 2"/>
    <w:basedOn w:val="ZsysbasisNibud"/>
    <w:next w:val="BasistekstNibud"/>
    <w:uiPriority w:val="98"/>
    <w:semiHidden/>
    <w:rsid w:val="00122DED"/>
  </w:style>
  <w:style w:type="paragraph" w:styleId="Index3">
    <w:name w:val="index 3"/>
    <w:basedOn w:val="ZsysbasisNibud"/>
    <w:next w:val="BasistekstNibud"/>
    <w:uiPriority w:val="98"/>
    <w:semiHidden/>
    <w:rsid w:val="00122DED"/>
  </w:style>
  <w:style w:type="paragraph" w:styleId="Ondertitel">
    <w:name w:val="Subtitle"/>
    <w:basedOn w:val="ZsysbasisNibud"/>
    <w:next w:val="BasistekstNibud"/>
    <w:uiPriority w:val="98"/>
    <w:semiHidden/>
    <w:rsid w:val="00122DED"/>
  </w:style>
  <w:style w:type="paragraph" w:styleId="Titel">
    <w:name w:val="Title"/>
    <w:basedOn w:val="ZsysbasisNibud"/>
    <w:next w:val="BasistekstNibud"/>
    <w:uiPriority w:val="98"/>
    <w:semiHidden/>
    <w:rsid w:val="00122DED"/>
  </w:style>
  <w:style w:type="paragraph" w:customStyle="1" w:styleId="Kop2zondernummerNibud">
    <w:name w:val="Kop 2 zonder nummer Nibud"/>
    <w:basedOn w:val="ZsysbasisNibud"/>
    <w:next w:val="BasistekstNibud"/>
    <w:uiPriority w:val="4"/>
    <w:qFormat/>
    <w:rsid w:val="00FA269F"/>
    <w:pPr>
      <w:keepNext/>
      <w:keepLines/>
      <w:spacing w:before="260"/>
    </w:pPr>
    <w:rPr>
      <w:bCs/>
      <w:iCs/>
      <w:color w:val="083984" w:themeColor="accent1"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ibud">
    <w:name w:val="Kop 1 zonder nummer Nibud"/>
    <w:basedOn w:val="ZsysbasisNibud"/>
    <w:next w:val="BasistekstNibud"/>
    <w:uiPriority w:val="4"/>
    <w:qFormat/>
    <w:rsid w:val="00C14171"/>
    <w:pPr>
      <w:keepNext/>
      <w:keepLines/>
      <w:pageBreakBefore/>
      <w:spacing w:after="300" w:line="340" w:lineRule="atLeast"/>
    </w:pPr>
    <w:rPr>
      <w:bCs/>
      <w:color w:val="083984" w:themeColor="accent1"/>
      <w:sz w:val="28"/>
      <w:szCs w:val="32"/>
    </w:rPr>
  </w:style>
  <w:style w:type="paragraph" w:customStyle="1" w:styleId="Kop3zondernummerNibud">
    <w:name w:val="Kop 3 zonder nummer Nibud"/>
    <w:basedOn w:val="ZsysbasisNibud"/>
    <w:next w:val="BasistekstNibud"/>
    <w:uiPriority w:val="4"/>
    <w:qFormat/>
    <w:rsid w:val="000E1539"/>
    <w:pPr>
      <w:keepNext/>
      <w:keepLines/>
      <w:spacing w:before="260"/>
    </w:pPr>
    <w:rPr>
      <w:iCs/>
      <w:color w:val="083984" w:themeColor="accent1"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Nibud"/>
    <w:basedOn w:val="ZsysbasistocNibud"/>
    <w:next w:val="BasistekstNibud"/>
    <w:uiPriority w:val="4"/>
    <w:rsid w:val="003964D4"/>
  </w:style>
  <w:style w:type="paragraph" w:styleId="Inhopg6">
    <w:name w:val="toc 6"/>
    <w:aliases w:val="Inhopg 6 Nibud"/>
    <w:basedOn w:val="ZsysbasistocNibud"/>
    <w:next w:val="BasistekstNibud"/>
    <w:uiPriority w:val="4"/>
    <w:rsid w:val="003964D4"/>
  </w:style>
  <w:style w:type="paragraph" w:styleId="Inhopg7">
    <w:name w:val="toc 7"/>
    <w:aliases w:val="Inhopg 7 Nibud"/>
    <w:basedOn w:val="ZsysbasistocNibud"/>
    <w:next w:val="BasistekstNibud"/>
    <w:uiPriority w:val="4"/>
    <w:rsid w:val="003964D4"/>
  </w:style>
  <w:style w:type="paragraph" w:styleId="Inhopg8">
    <w:name w:val="toc 8"/>
    <w:aliases w:val="Inhopg 8 Nibud"/>
    <w:basedOn w:val="ZsysbasistocNibud"/>
    <w:next w:val="BasistekstNibud"/>
    <w:uiPriority w:val="4"/>
    <w:rsid w:val="00C14171"/>
    <w:pPr>
      <w:ind w:left="0" w:firstLine="0"/>
    </w:pPr>
  </w:style>
  <w:style w:type="paragraph" w:styleId="Inhopg9">
    <w:name w:val="toc 9"/>
    <w:aliases w:val="Inhopg 9 Nibud"/>
    <w:basedOn w:val="ZsysbasistocNibud"/>
    <w:next w:val="BasistekstNibud"/>
    <w:uiPriority w:val="4"/>
    <w:rsid w:val="003964D4"/>
  </w:style>
  <w:style w:type="paragraph" w:styleId="Afzender">
    <w:name w:val="envelope return"/>
    <w:basedOn w:val="ZsysbasisNibud"/>
    <w:next w:val="BasistekstNibud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Nibud"/>
    <w:next w:val="BasistekstNibud"/>
    <w:uiPriority w:val="98"/>
    <w:semiHidden/>
    <w:rsid w:val="0020607F"/>
  </w:style>
  <w:style w:type="paragraph" w:styleId="Bloktekst">
    <w:name w:val="Block Text"/>
    <w:basedOn w:val="ZsysbasisNibud"/>
    <w:next w:val="BasistekstNibud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ibud"/>
    <w:next w:val="BasistekstNibud"/>
    <w:uiPriority w:val="98"/>
    <w:semiHidden/>
    <w:rsid w:val="0020607F"/>
  </w:style>
  <w:style w:type="paragraph" w:styleId="Handtekening">
    <w:name w:val="Signature"/>
    <w:basedOn w:val="ZsysbasisNibud"/>
    <w:next w:val="BasistekstNibud"/>
    <w:uiPriority w:val="98"/>
    <w:semiHidden/>
    <w:rsid w:val="0020607F"/>
  </w:style>
  <w:style w:type="paragraph" w:styleId="HTML-voorafopgemaakt">
    <w:name w:val="HTML Preformatted"/>
    <w:basedOn w:val="ZsysbasisNibud"/>
    <w:next w:val="BasistekstNibud"/>
    <w:uiPriority w:val="98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E2CE" w:themeColor="accent6"/>
        <w:left w:val="single" w:sz="8" w:space="0" w:color="F9E2CE" w:themeColor="accent6"/>
        <w:bottom w:val="single" w:sz="8" w:space="0" w:color="F9E2CE" w:themeColor="accent6"/>
        <w:right w:val="single" w:sz="8" w:space="0" w:color="F9E2C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E2C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E2CE" w:themeColor="accent6"/>
          <w:left w:val="single" w:sz="8" w:space="0" w:color="F9E2CE" w:themeColor="accent6"/>
          <w:bottom w:val="single" w:sz="8" w:space="0" w:color="F9E2CE" w:themeColor="accent6"/>
          <w:right w:val="single" w:sz="8" w:space="0" w:color="F9E2C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E2CE" w:themeColor="accent6"/>
          <w:left w:val="single" w:sz="8" w:space="0" w:color="F9E2CE" w:themeColor="accent6"/>
          <w:bottom w:val="single" w:sz="8" w:space="0" w:color="F9E2CE" w:themeColor="accent6"/>
          <w:right w:val="single" w:sz="8" w:space="0" w:color="F9E2CE" w:themeColor="accent6"/>
        </w:tcBorders>
      </w:tcPr>
    </w:tblStylePr>
    <w:tblStylePr w:type="band1Horz">
      <w:tblPr/>
      <w:tcPr>
        <w:tcBorders>
          <w:top w:val="single" w:sz="8" w:space="0" w:color="F9E2CE" w:themeColor="accent6"/>
          <w:left w:val="single" w:sz="8" w:space="0" w:color="F9E2CE" w:themeColor="accent6"/>
          <w:bottom w:val="single" w:sz="8" w:space="0" w:color="F9E2CE" w:themeColor="accent6"/>
          <w:right w:val="single" w:sz="8" w:space="0" w:color="F9E2CE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D7E6" w:themeColor="accent5"/>
        <w:left w:val="single" w:sz="8" w:space="0" w:color="CED7E6" w:themeColor="accent5"/>
        <w:bottom w:val="single" w:sz="8" w:space="0" w:color="CED7E6" w:themeColor="accent5"/>
        <w:right w:val="single" w:sz="8" w:space="0" w:color="CED7E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D7E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7E6" w:themeColor="accent5"/>
          <w:left w:val="single" w:sz="8" w:space="0" w:color="CED7E6" w:themeColor="accent5"/>
          <w:bottom w:val="single" w:sz="8" w:space="0" w:color="CED7E6" w:themeColor="accent5"/>
          <w:right w:val="single" w:sz="8" w:space="0" w:color="CED7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D7E6" w:themeColor="accent5"/>
          <w:left w:val="single" w:sz="8" w:space="0" w:color="CED7E6" w:themeColor="accent5"/>
          <w:bottom w:val="single" w:sz="8" w:space="0" w:color="CED7E6" w:themeColor="accent5"/>
          <w:right w:val="single" w:sz="8" w:space="0" w:color="CED7E6" w:themeColor="accent5"/>
        </w:tcBorders>
      </w:tcPr>
    </w:tblStylePr>
    <w:tblStylePr w:type="band1Horz">
      <w:tblPr/>
      <w:tcPr>
        <w:tcBorders>
          <w:top w:val="single" w:sz="8" w:space="0" w:color="CED7E6" w:themeColor="accent5"/>
          <w:left w:val="single" w:sz="8" w:space="0" w:color="CED7E6" w:themeColor="accent5"/>
          <w:bottom w:val="single" w:sz="8" w:space="0" w:color="CED7E6" w:themeColor="accent5"/>
          <w:right w:val="single" w:sz="8" w:space="0" w:color="CED7E6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A76C" w:themeColor="accent4"/>
        <w:left w:val="single" w:sz="8" w:space="0" w:color="EEA76C" w:themeColor="accent4"/>
        <w:bottom w:val="single" w:sz="8" w:space="0" w:color="EEA76C" w:themeColor="accent4"/>
        <w:right w:val="single" w:sz="8" w:space="0" w:color="EEA7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7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76C" w:themeColor="accent4"/>
          <w:left w:val="single" w:sz="8" w:space="0" w:color="EEA76C" w:themeColor="accent4"/>
          <w:bottom w:val="single" w:sz="8" w:space="0" w:color="EEA76C" w:themeColor="accent4"/>
          <w:right w:val="single" w:sz="8" w:space="0" w:color="EEA7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76C" w:themeColor="accent4"/>
          <w:left w:val="single" w:sz="8" w:space="0" w:color="EEA76C" w:themeColor="accent4"/>
          <w:bottom w:val="single" w:sz="8" w:space="0" w:color="EEA76C" w:themeColor="accent4"/>
          <w:right w:val="single" w:sz="8" w:space="0" w:color="EEA76C" w:themeColor="accent4"/>
        </w:tcBorders>
      </w:tcPr>
    </w:tblStylePr>
    <w:tblStylePr w:type="band1Horz">
      <w:tblPr/>
      <w:tcPr>
        <w:tcBorders>
          <w:top w:val="single" w:sz="8" w:space="0" w:color="EEA76C" w:themeColor="accent4"/>
          <w:left w:val="single" w:sz="8" w:space="0" w:color="EEA76C" w:themeColor="accent4"/>
          <w:bottom w:val="single" w:sz="8" w:space="0" w:color="EEA76C" w:themeColor="accent4"/>
          <w:right w:val="single" w:sz="8" w:space="0" w:color="EEA76C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B88B5" w:themeColor="accent3"/>
        <w:left w:val="single" w:sz="8" w:space="0" w:color="6B88B5" w:themeColor="accent3"/>
        <w:bottom w:val="single" w:sz="8" w:space="0" w:color="6B88B5" w:themeColor="accent3"/>
        <w:right w:val="single" w:sz="8" w:space="0" w:color="6B88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88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88B5" w:themeColor="accent3"/>
          <w:left w:val="single" w:sz="8" w:space="0" w:color="6B88B5" w:themeColor="accent3"/>
          <w:bottom w:val="single" w:sz="8" w:space="0" w:color="6B88B5" w:themeColor="accent3"/>
          <w:right w:val="single" w:sz="8" w:space="0" w:color="6B88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88B5" w:themeColor="accent3"/>
          <w:left w:val="single" w:sz="8" w:space="0" w:color="6B88B5" w:themeColor="accent3"/>
          <w:bottom w:val="single" w:sz="8" w:space="0" w:color="6B88B5" w:themeColor="accent3"/>
          <w:right w:val="single" w:sz="8" w:space="0" w:color="6B88B5" w:themeColor="accent3"/>
        </w:tcBorders>
      </w:tcPr>
    </w:tblStylePr>
    <w:tblStylePr w:type="band1Horz">
      <w:tblPr/>
      <w:tcPr>
        <w:tcBorders>
          <w:top w:val="single" w:sz="8" w:space="0" w:color="6B88B5" w:themeColor="accent3"/>
          <w:left w:val="single" w:sz="8" w:space="0" w:color="6B88B5" w:themeColor="accent3"/>
          <w:bottom w:val="single" w:sz="8" w:space="0" w:color="6B88B5" w:themeColor="accent3"/>
          <w:right w:val="single" w:sz="8" w:space="0" w:color="6B88B5" w:themeColor="accent3"/>
        </w:tcBorders>
      </w:tcPr>
    </w:tblStylePr>
  </w:style>
  <w:style w:type="paragraph" w:styleId="HTML-adres">
    <w:name w:val="HTML Address"/>
    <w:basedOn w:val="ZsysbasisNibud"/>
    <w:next w:val="BasistekstNibud"/>
    <w:uiPriority w:val="98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6C0A" w:themeColor="accent2"/>
        <w:left w:val="single" w:sz="8" w:space="0" w:color="E36C0A" w:themeColor="accent2"/>
        <w:bottom w:val="single" w:sz="8" w:space="0" w:color="E36C0A" w:themeColor="accent2"/>
        <w:right w:val="single" w:sz="8" w:space="0" w:color="E36C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6C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6C0A" w:themeColor="accent2"/>
          <w:left w:val="single" w:sz="8" w:space="0" w:color="E36C0A" w:themeColor="accent2"/>
          <w:bottom w:val="single" w:sz="8" w:space="0" w:color="E36C0A" w:themeColor="accent2"/>
          <w:right w:val="single" w:sz="8" w:space="0" w:color="E36C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6C0A" w:themeColor="accent2"/>
          <w:left w:val="single" w:sz="8" w:space="0" w:color="E36C0A" w:themeColor="accent2"/>
          <w:bottom w:val="single" w:sz="8" w:space="0" w:color="E36C0A" w:themeColor="accent2"/>
          <w:right w:val="single" w:sz="8" w:space="0" w:color="E36C0A" w:themeColor="accent2"/>
        </w:tcBorders>
      </w:tcPr>
    </w:tblStylePr>
    <w:tblStylePr w:type="band1Horz">
      <w:tblPr/>
      <w:tcPr>
        <w:tcBorders>
          <w:top w:val="single" w:sz="8" w:space="0" w:color="E36C0A" w:themeColor="accent2"/>
          <w:left w:val="single" w:sz="8" w:space="0" w:color="E36C0A" w:themeColor="accent2"/>
          <w:bottom w:val="single" w:sz="8" w:space="0" w:color="E36C0A" w:themeColor="accent2"/>
          <w:right w:val="single" w:sz="8" w:space="0" w:color="E36C0A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ECA568" w:themeColor="accent6" w:themeShade="BF"/>
    </w:rPr>
    <w:tblPr>
      <w:tblStyleRowBandSize w:val="1"/>
      <w:tblStyleColBandSize w:val="1"/>
      <w:tblBorders>
        <w:top w:val="single" w:sz="8" w:space="0" w:color="F9E2CE" w:themeColor="accent6"/>
        <w:bottom w:val="single" w:sz="8" w:space="0" w:color="F9E2C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2CE" w:themeColor="accent6"/>
          <w:left w:val="nil"/>
          <w:bottom w:val="single" w:sz="8" w:space="0" w:color="F9E2C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2CE" w:themeColor="accent6"/>
          <w:left w:val="nil"/>
          <w:bottom w:val="single" w:sz="8" w:space="0" w:color="F9E2C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F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F2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ibud"/>
    <w:next w:val="BasistekstNibud"/>
    <w:uiPriority w:val="98"/>
    <w:semiHidden/>
    <w:rsid w:val="00F33259"/>
    <w:pPr>
      <w:ind w:left="284" w:hanging="284"/>
    </w:pPr>
  </w:style>
  <w:style w:type="paragraph" w:styleId="Lijst2">
    <w:name w:val="List 2"/>
    <w:basedOn w:val="ZsysbasisNibud"/>
    <w:next w:val="BasistekstNibud"/>
    <w:uiPriority w:val="98"/>
    <w:semiHidden/>
    <w:rsid w:val="00F33259"/>
    <w:pPr>
      <w:ind w:left="568" w:hanging="284"/>
    </w:pPr>
  </w:style>
  <w:style w:type="paragraph" w:styleId="Lijst3">
    <w:name w:val="List 3"/>
    <w:basedOn w:val="ZsysbasisNibud"/>
    <w:next w:val="BasistekstNibud"/>
    <w:uiPriority w:val="98"/>
    <w:semiHidden/>
    <w:rsid w:val="00F33259"/>
    <w:pPr>
      <w:ind w:left="851" w:hanging="284"/>
    </w:pPr>
  </w:style>
  <w:style w:type="paragraph" w:styleId="Lijst4">
    <w:name w:val="List 4"/>
    <w:basedOn w:val="ZsysbasisNibud"/>
    <w:next w:val="BasistekstNibud"/>
    <w:uiPriority w:val="98"/>
    <w:semiHidden/>
    <w:rsid w:val="00F33259"/>
    <w:pPr>
      <w:ind w:left="1135" w:hanging="284"/>
    </w:pPr>
  </w:style>
  <w:style w:type="paragraph" w:styleId="Lijst5">
    <w:name w:val="List 5"/>
    <w:basedOn w:val="ZsysbasisNibud"/>
    <w:next w:val="BasistekstNibud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Nibud"/>
    <w:next w:val="BasistekstNibud"/>
    <w:uiPriority w:val="98"/>
    <w:semiHidden/>
    <w:rsid w:val="00F33259"/>
  </w:style>
  <w:style w:type="paragraph" w:styleId="Lijstopsomteken">
    <w:name w:val="List Bullet"/>
    <w:basedOn w:val="ZsysbasisNibud"/>
    <w:next w:val="BasistekstNibud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Nibud"/>
    <w:next w:val="BasistekstNibud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Nibud"/>
    <w:next w:val="BasistekstNibud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Nibud"/>
    <w:next w:val="BasistekstNibud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Nibud"/>
    <w:next w:val="BasistekstNibud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Nibud"/>
    <w:next w:val="BasistekstNibud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Nibud"/>
    <w:next w:val="BasistekstNibud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Nibud"/>
    <w:next w:val="BasistekstNibud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Nibud"/>
    <w:next w:val="BasistekstNibud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Nibud"/>
    <w:next w:val="BasistekstNibud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Nibud"/>
    <w:next w:val="BasistekstNibud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Nibud"/>
    <w:next w:val="BasistekstNibud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Nibud"/>
    <w:next w:val="BasistekstNibud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Nibud"/>
    <w:next w:val="BasistekstNibud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ibud"/>
    <w:next w:val="BasistekstNibud"/>
    <w:uiPriority w:val="98"/>
    <w:semiHidden/>
    <w:rsid w:val="0020607F"/>
  </w:style>
  <w:style w:type="paragraph" w:styleId="Notitiekop">
    <w:name w:val="Note Heading"/>
    <w:basedOn w:val="ZsysbasisNibud"/>
    <w:next w:val="BasistekstNibud"/>
    <w:uiPriority w:val="98"/>
    <w:semiHidden/>
    <w:rsid w:val="0020607F"/>
  </w:style>
  <w:style w:type="paragraph" w:styleId="Plattetekst">
    <w:name w:val="Body Text"/>
    <w:basedOn w:val="ZsysbasisNibud"/>
    <w:next w:val="BasistekstNibud"/>
    <w:link w:val="PlattetekstChar"/>
    <w:uiPriority w:val="98"/>
    <w:semiHidden/>
    <w:rsid w:val="0020607F"/>
  </w:style>
  <w:style w:type="paragraph" w:styleId="Plattetekst2">
    <w:name w:val="Body Text 2"/>
    <w:basedOn w:val="ZsysbasisNibud"/>
    <w:next w:val="BasistekstNibud"/>
    <w:link w:val="Plattetekst2Char"/>
    <w:uiPriority w:val="98"/>
    <w:semiHidden/>
    <w:rsid w:val="00E7078D"/>
  </w:style>
  <w:style w:type="paragraph" w:styleId="Plattetekst3">
    <w:name w:val="Body Text 3"/>
    <w:basedOn w:val="ZsysbasisNibud"/>
    <w:next w:val="BasistekstNibud"/>
    <w:uiPriority w:val="98"/>
    <w:semiHidden/>
    <w:rsid w:val="0020607F"/>
  </w:style>
  <w:style w:type="paragraph" w:styleId="Platteteksteersteinspringing">
    <w:name w:val="Body Text First Indent"/>
    <w:basedOn w:val="ZsysbasisNibud"/>
    <w:next w:val="BasistekstNibud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Verdana" w:hAnsi="Verdana" w:cs="Maiandra GD"/>
      <w:color w:val="4A4A49" w:themeColor="text1"/>
      <w:sz w:val="18"/>
      <w:szCs w:val="18"/>
    </w:rPr>
  </w:style>
  <w:style w:type="paragraph" w:styleId="Plattetekstinspringen">
    <w:name w:val="Body Text Indent"/>
    <w:basedOn w:val="ZsysbasisNibud"/>
    <w:next w:val="BasistekstNibud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ibud"/>
    <w:next w:val="BasistekstNibud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ibudChar">
    <w:name w:val="Zsysbasis Nibud Char"/>
    <w:basedOn w:val="Standaardalinea-lettertype"/>
    <w:link w:val="ZsysbasisNibud"/>
    <w:uiPriority w:val="4"/>
    <w:semiHidden/>
    <w:rsid w:val="00306785"/>
    <w:rPr>
      <w:rFonts w:ascii="Verdana" w:hAnsi="Verdana" w:cs="Maiandra GD"/>
      <w:color w:val="4A4A49" w:themeColor="text1"/>
      <w:szCs w:val="18"/>
    </w:rPr>
  </w:style>
  <w:style w:type="paragraph" w:styleId="Standaardinspringing">
    <w:name w:val="Normal Indent"/>
    <w:basedOn w:val="ZsysbasisNibud"/>
    <w:next w:val="BasistekstNibud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ibud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Nibud"/>
    <w:basedOn w:val="ZsysbasisNibud"/>
    <w:uiPriority w:val="4"/>
    <w:rsid w:val="00CC123A"/>
    <w:rPr>
      <w:color w:val="083984" w:themeColor="accent1"/>
      <w:sz w:val="14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Nibud"/>
    <w:next w:val="BasistekstNibud"/>
    <w:uiPriority w:val="98"/>
    <w:semiHidden/>
    <w:rsid w:val="0020607F"/>
  </w:style>
  <w:style w:type="paragraph" w:styleId="Tekstzonderopmaak">
    <w:name w:val="Plain Text"/>
    <w:basedOn w:val="ZsysbasisNibud"/>
    <w:next w:val="BasistekstNibud"/>
    <w:uiPriority w:val="98"/>
    <w:semiHidden/>
    <w:rsid w:val="0020607F"/>
  </w:style>
  <w:style w:type="paragraph" w:styleId="Ballontekst">
    <w:name w:val="Balloon Text"/>
    <w:basedOn w:val="ZsysbasisNibud"/>
    <w:next w:val="BasistekstNibud"/>
    <w:uiPriority w:val="98"/>
    <w:semiHidden/>
    <w:rsid w:val="0020607F"/>
  </w:style>
  <w:style w:type="paragraph" w:styleId="Bijschrift">
    <w:name w:val="caption"/>
    <w:aliases w:val="Bijschrift Nibud"/>
    <w:basedOn w:val="ZsysbasisNibud"/>
    <w:next w:val="BasistekstNibud"/>
    <w:uiPriority w:val="4"/>
    <w:qFormat/>
    <w:rsid w:val="0020607F"/>
  </w:style>
  <w:style w:type="character" w:customStyle="1" w:styleId="TekstopmerkingChar">
    <w:name w:val="Tekst opmerking Char"/>
    <w:basedOn w:val="ZsysbasisNibudChar"/>
    <w:link w:val="Tekstopmerking"/>
    <w:semiHidden/>
    <w:rsid w:val="008736AE"/>
    <w:rPr>
      <w:rFonts w:ascii="Verdana" w:hAnsi="Verdana" w:cs="Maiandra GD"/>
      <w:color w:val="4A4A49" w:themeColor="text1"/>
      <w:sz w:val="18"/>
      <w:szCs w:val="18"/>
    </w:rPr>
  </w:style>
  <w:style w:type="paragraph" w:styleId="Documentstructuur">
    <w:name w:val="Document Map"/>
    <w:basedOn w:val="ZsysbasisNibud"/>
    <w:next w:val="BasistekstNibud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859BC1" w:themeColor="accent5" w:themeShade="BF"/>
    </w:rPr>
    <w:tblPr>
      <w:tblStyleRowBandSize w:val="1"/>
      <w:tblStyleColBandSize w:val="1"/>
      <w:tblBorders>
        <w:top w:val="single" w:sz="8" w:space="0" w:color="CED7E6" w:themeColor="accent5"/>
        <w:bottom w:val="single" w:sz="8" w:space="0" w:color="CED7E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7E6" w:themeColor="accent5"/>
          <w:left w:val="nil"/>
          <w:bottom w:val="single" w:sz="8" w:space="0" w:color="CED7E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7E6" w:themeColor="accent5"/>
          <w:left w:val="nil"/>
          <w:bottom w:val="single" w:sz="8" w:space="0" w:color="CED7E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8" w:themeFill="accent5" w:themeFillTint="3F"/>
      </w:tcPr>
    </w:tblStylePr>
  </w:style>
  <w:style w:type="paragraph" w:styleId="Eindnoottekst">
    <w:name w:val="endnote text"/>
    <w:aliases w:val="Eindnoottekst Nibud"/>
    <w:basedOn w:val="ZsysbasisNibud"/>
    <w:next w:val="BasistekstNibud"/>
    <w:uiPriority w:val="4"/>
    <w:rsid w:val="009D16C0"/>
    <w:rPr>
      <w:color w:val="083984" w:themeColor="accent1"/>
      <w:sz w:val="14"/>
    </w:rPr>
  </w:style>
  <w:style w:type="paragraph" w:styleId="Indexkop">
    <w:name w:val="index heading"/>
    <w:basedOn w:val="ZsysbasisNibud"/>
    <w:next w:val="BasistekstNibud"/>
    <w:uiPriority w:val="98"/>
    <w:semiHidden/>
    <w:rsid w:val="0020607F"/>
  </w:style>
  <w:style w:type="paragraph" w:styleId="Kopbronvermelding">
    <w:name w:val="toa heading"/>
    <w:basedOn w:val="ZsysbasisNibud"/>
    <w:next w:val="BasistekstNibud"/>
    <w:uiPriority w:val="98"/>
    <w:semiHidden/>
    <w:rsid w:val="0020607F"/>
  </w:style>
  <w:style w:type="paragraph" w:styleId="Lijstopsomteken5">
    <w:name w:val="List Bullet 5"/>
    <w:basedOn w:val="ZsysbasisNibud"/>
    <w:next w:val="BasistekstNibud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Nibud"/>
    <w:next w:val="BasistekstNibud"/>
    <w:uiPriority w:val="98"/>
    <w:semiHidden/>
    <w:rsid w:val="0020607F"/>
  </w:style>
  <w:style w:type="paragraph" w:styleId="Tekstopmerking">
    <w:name w:val="annotation text"/>
    <w:basedOn w:val="ZsysbasisNibud"/>
    <w:next w:val="BasistekstNibud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Nibud">
    <w:name w:val="Opsomming teken 1e niveau Nibud"/>
    <w:basedOn w:val="ZsysbasisNibud"/>
    <w:uiPriority w:val="4"/>
    <w:rsid w:val="00647A67"/>
    <w:pPr>
      <w:numPr>
        <w:numId w:val="35"/>
      </w:numPr>
    </w:pPr>
  </w:style>
  <w:style w:type="paragraph" w:customStyle="1" w:styleId="Opsommingteken2eniveauNibud">
    <w:name w:val="Opsomming teken 2e niveau Nibud"/>
    <w:basedOn w:val="ZsysbasisNibud"/>
    <w:uiPriority w:val="4"/>
    <w:rsid w:val="00647A67"/>
    <w:pPr>
      <w:numPr>
        <w:ilvl w:val="1"/>
        <w:numId w:val="35"/>
      </w:numPr>
    </w:pPr>
  </w:style>
  <w:style w:type="paragraph" w:customStyle="1" w:styleId="Opsommingteken3eniveauNibud">
    <w:name w:val="Opsomming teken 3e niveau Nibud"/>
    <w:basedOn w:val="ZsysbasisNibud"/>
    <w:uiPriority w:val="4"/>
    <w:rsid w:val="00647A67"/>
    <w:pPr>
      <w:numPr>
        <w:ilvl w:val="2"/>
        <w:numId w:val="35"/>
      </w:numPr>
    </w:pPr>
  </w:style>
  <w:style w:type="paragraph" w:customStyle="1" w:styleId="Opsommingbolletje1eniveauNibud">
    <w:name w:val="Opsomming bolletje 1e niveau Nibud"/>
    <w:basedOn w:val="ZsysbasisNibud"/>
    <w:uiPriority w:val="4"/>
    <w:qFormat/>
    <w:rsid w:val="005017F3"/>
    <w:pPr>
      <w:numPr>
        <w:numId w:val="27"/>
      </w:numPr>
    </w:pPr>
  </w:style>
  <w:style w:type="paragraph" w:customStyle="1" w:styleId="Opsommingbolletje2eniveauNibud">
    <w:name w:val="Opsomming bolletje 2e niveau Nibud"/>
    <w:basedOn w:val="ZsysbasisNibud"/>
    <w:uiPriority w:val="4"/>
    <w:qFormat/>
    <w:rsid w:val="005017F3"/>
    <w:pPr>
      <w:numPr>
        <w:ilvl w:val="1"/>
        <w:numId w:val="27"/>
      </w:numPr>
    </w:pPr>
  </w:style>
  <w:style w:type="paragraph" w:customStyle="1" w:styleId="Opsommingbolletje3eniveauNibud">
    <w:name w:val="Opsomming bolletje 3e niveau Nibud"/>
    <w:basedOn w:val="ZsysbasisNibud"/>
    <w:uiPriority w:val="4"/>
    <w:qFormat/>
    <w:rsid w:val="005017F3"/>
    <w:pPr>
      <w:numPr>
        <w:ilvl w:val="2"/>
        <w:numId w:val="27"/>
      </w:numPr>
    </w:pPr>
  </w:style>
  <w:style w:type="numbering" w:customStyle="1" w:styleId="OpsommingbolletjeNibud">
    <w:name w:val="Opsomming bolletje Nibud"/>
    <w:uiPriority w:val="4"/>
    <w:semiHidden/>
    <w:rsid w:val="005017F3"/>
    <w:pPr>
      <w:numPr>
        <w:numId w:val="1"/>
      </w:numPr>
    </w:pPr>
  </w:style>
  <w:style w:type="paragraph" w:customStyle="1" w:styleId="Opsommingkleineletter1eniveauNibud">
    <w:name w:val="Opsomming kleine letter 1e niveau Nibud"/>
    <w:basedOn w:val="ZsysbasisNibud"/>
    <w:uiPriority w:val="4"/>
    <w:qFormat/>
    <w:rsid w:val="0093292A"/>
    <w:pPr>
      <w:numPr>
        <w:numId w:val="26"/>
      </w:numPr>
    </w:pPr>
  </w:style>
  <w:style w:type="paragraph" w:customStyle="1" w:styleId="Opsommingkleineletter2eniveauNibud">
    <w:name w:val="Opsomming kleine letter 2e niveau Nibud"/>
    <w:basedOn w:val="ZsysbasisNibud"/>
    <w:uiPriority w:val="4"/>
    <w:qFormat/>
    <w:rsid w:val="0093292A"/>
    <w:pPr>
      <w:numPr>
        <w:ilvl w:val="1"/>
        <w:numId w:val="26"/>
      </w:numPr>
    </w:pPr>
  </w:style>
  <w:style w:type="paragraph" w:customStyle="1" w:styleId="Opsommingkleineletter3eniveauNibud">
    <w:name w:val="Opsomming kleine letter 3e niveau Nibud"/>
    <w:basedOn w:val="ZsysbasisNibud"/>
    <w:uiPriority w:val="4"/>
    <w:qFormat/>
    <w:rsid w:val="0093292A"/>
    <w:pPr>
      <w:numPr>
        <w:ilvl w:val="2"/>
        <w:numId w:val="26"/>
      </w:numPr>
    </w:pPr>
  </w:style>
  <w:style w:type="numbering" w:customStyle="1" w:styleId="OpsommingkleineletterNibud">
    <w:name w:val="Opsomming kleine letter Nibud"/>
    <w:uiPriority w:val="4"/>
    <w:semiHidden/>
    <w:rsid w:val="0093292A"/>
    <w:pPr>
      <w:numPr>
        <w:numId w:val="8"/>
      </w:numPr>
    </w:pPr>
  </w:style>
  <w:style w:type="paragraph" w:customStyle="1" w:styleId="Opsommingnummer1eniveauNibud">
    <w:name w:val="Opsomming nummer 1e niveau Nibud"/>
    <w:basedOn w:val="ZsysbasisNibud"/>
    <w:uiPriority w:val="4"/>
    <w:qFormat/>
    <w:rsid w:val="0093292A"/>
    <w:pPr>
      <w:numPr>
        <w:numId w:val="25"/>
      </w:numPr>
    </w:pPr>
  </w:style>
  <w:style w:type="paragraph" w:customStyle="1" w:styleId="Opsommingnummer2eniveauNibud">
    <w:name w:val="Opsomming nummer 2e niveau Nibud"/>
    <w:basedOn w:val="ZsysbasisNibud"/>
    <w:uiPriority w:val="4"/>
    <w:qFormat/>
    <w:rsid w:val="0093292A"/>
    <w:pPr>
      <w:numPr>
        <w:ilvl w:val="1"/>
        <w:numId w:val="25"/>
      </w:numPr>
    </w:pPr>
  </w:style>
  <w:style w:type="paragraph" w:customStyle="1" w:styleId="Opsommingnummer3eniveauNibud">
    <w:name w:val="Opsomming nummer 3e niveau Nibud"/>
    <w:basedOn w:val="ZsysbasisNibud"/>
    <w:uiPriority w:val="4"/>
    <w:qFormat/>
    <w:rsid w:val="0093292A"/>
    <w:pPr>
      <w:numPr>
        <w:ilvl w:val="2"/>
        <w:numId w:val="25"/>
      </w:numPr>
    </w:pPr>
  </w:style>
  <w:style w:type="numbering" w:customStyle="1" w:styleId="OpsommingnummerNibud">
    <w:name w:val="Opsomming nummer Nibud"/>
    <w:uiPriority w:val="4"/>
    <w:semiHidden/>
    <w:rsid w:val="0093292A"/>
    <w:pPr>
      <w:numPr>
        <w:numId w:val="2"/>
      </w:numPr>
    </w:pPr>
  </w:style>
  <w:style w:type="paragraph" w:customStyle="1" w:styleId="Opsommingopenrondje1eniveauNibud">
    <w:name w:val="Opsomming open rondje 1e niveau Nibud"/>
    <w:basedOn w:val="ZsysbasisNibud"/>
    <w:uiPriority w:val="4"/>
    <w:rsid w:val="00647A67"/>
    <w:pPr>
      <w:numPr>
        <w:numId w:val="30"/>
      </w:numPr>
    </w:pPr>
  </w:style>
  <w:style w:type="paragraph" w:customStyle="1" w:styleId="Opsommingopenrondje2eniveauNibud">
    <w:name w:val="Opsomming open rondje 2e niveau Nibud"/>
    <w:basedOn w:val="ZsysbasisNibud"/>
    <w:uiPriority w:val="4"/>
    <w:rsid w:val="00647A67"/>
    <w:pPr>
      <w:numPr>
        <w:ilvl w:val="1"/>
        <w:numId w:val="30"/>
      </w:numPr>
    </w:pPr>
  </w:style>
  <w:style w:type="paragraph" w:customStyle="1" w:styleId="Opsommingopenrondje3eniveauNibud">
    <w:name w:val="Opsomming open rondje 3e niveau Nibud"/>
    <w:basedOn w:val="ZsysbasisNibud"/>
    <w:uiPriority w:val="4"/>
    <w:rsid w:val="00647A67"/>
    <w:pPr>
      <w:numPr>
        <w:ilvl w:val="2"/>
        <w:numId w:val="30"/>
      </w:numPr>
    </w:pPr>
  </w:style>
  <w:style w:type="numbering" w:customStyle="1" w:styleId="OpsommingopenrondjeNibud">
    <w:name w:val="Opsomming open rondje Nibud"/>
    <w:uiPriority w:val="4"/>
    <w:semiHidden/>
    <w:rsid w:val="00647A67"/>
    <w:pPr>
      <w:numPr>
        <w:numId w:val="3"/>
      </w:numPr>
    </w:pPr>
  </w:style>
  <w:style w:type="paragraph" w:customStyle="1" w:styleId="Opsommingstreepje1eniveauNibud">
    <w:name w:val="Opsomming streepje 1e niveau Nibud"/>
    <w:basedOn w:val="ZsysbasisNibud"/>
    <w:uiPriority w:val="4"/>
    <w:qFormat/>
    <w:rsid w:val="00B01DA1"/>
    <w:pPr>
      <w:numPr>
        <w:numId w:val="29"/>
      </w:numPr>
    </w:pPr>
  </w:style>
  <w:style w:type="paragraph" w:customStyle="1" w:styleId="Opsommingstreepje2eniveauNibud">
    <w:name w:val="Opsomming streepje 2e niveau Nibud"/>
    <w:basedOn w:val="ZsysbasisNibud"/>
    <w:uiPriority w:val="4"/>
    <w:qFormat/>
    <w:rsid w:val="00B01DA1"/>
    <w:pPr>
      <w:numPr>
        <w:ilvl w:val="1"/>
        <w:numId w:val="29"/>
      </w:numPr>
    </w:pPr>
  </w:style>
  <w:style w:type="paragraph" w:customStyle="1" w:styleId="Opsommingstreepje3eniveauNibud">
    <w:name w:val="Opsomming streepje 3e niveau Nibud"/>
    <w:basedOn w:val="ZsysbasisNibud"/>
    <w:uiPriority w:val="4"/>
    <w:qFormat/>
    <w:rsid w:val="00B01DA1"/>
    <w:pPr>
      <w:numPr>
        <w:ilvl w:val="2"/>
        <w:numId w:val="29"/>
      </w:numPr>
    </w:pPr>
  </w:style>
  <w:style w:type="numbering" w:customStyle="1" w:styleId="OpsommingstreepjeNibud">
    <w:name w:val="Opsomming streepje Nibud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E5771E" w:themeColor="accent4" w:themeShade="BF"/>
    </w:rPr>
    <w:tblPr>
      <w:tblStyleRowBandSize w:val="1"/>
      <w:tblStyleColBandSize w:val="1"/>
      <w:tblBorders>
        <w:top w:val="single" w:sz="8" w:space="0" w:color="EEA76C" w:themeColor="accent4"/>
        <w:bottom w:val="single" w:sz="8" w:space="0" w:color="EEA7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76C" w:themeColor="accent4"/>
          <w:left w:val="nil"/>
          <w:bottom w:val="single" w:sz="8" w:space="0" w:color="EEA7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76C" w:themeColor="accent4"/>
          <w:left w:val="nil"/>
          <w:bottom w:val="single" w:sz="8" w:space="0" w:color="EEA7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9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9DA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48638F" w:themeColor="accent3" w:themeShade="BF"/>
    </w:rPr>
    <w:tblPr>
      <w:tblStyleRowBandSize w:val="1"/>
      <w:tblStyleColBandSize w:val="1"/>
      <w:tblBorders>
        <w:top w:val="single" w:sz="8" w:space="0" w:color="6B88B5" w:themeColor="accent3"/>
        <w:bottom w:val="single" w:sz="8" w:space="0" w:color="6B88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88B5" w:themeColor="accent3"/>
          <w:left w:val="nil"/>
          <w:bottom w:val="single" w:sz="8" w:space="0" w:color="6B88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88B5" w:themeColor="accent3"/>
          <w:left w:val="nil"/>
          <w:bottom w:val="single" w:sz="8" w:space="0" w:color="6B88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1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1EC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A95007" w:themeColor="accent2" w:themeShade="BF"/>
    </w:rPr>
    <w:tblPr>
      <w:tblStyleRowBandSize w:val="1"/>
      <w:tblStyleColBandSize w:val="1"/>
      <w:tblBorders>
        <w:top w:val="single" w:sz="8" w:space="0" w:color="E36C0A" w:themeColor="accent2"/>
        <w:bottom w:val="single" w:sz="8" w:space="0" w:color="E36C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6C0A" w:themeColor="accent2"/>
          <w:left w:val="nil"/>
          <w:bottom w:val="single" w:sz="8" w:space="0" w:color="E36C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6C0A" w:themeColor="accent2"/>
          <w:left w:val="nil"/>
          <w:bottom w:val="single" w:sz="8" w:space="0" w:color="E36C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A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ABE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E2CE" w:themeColor="accent6"/>
        <w:left w:val="single" w:sz="8" w:space="0" w:color="F9E2CE" w:themeColor="accent6"/>
        <w:bottom w:val="single" w:sz="8" w:space="0" w:color="F9E2CE" w:themeColor="accent6"/>
        <w:right w:val="single" w:sz="8" w:space="0" w:color="F9E2CE" w:themeColor="accent6"/>
        <w:insideH w:val="single" w:sz="8" w:space="0" w:color="F9E2CE" w:themeColor="accent6"/>
        <w:insideV w:val="single" w:sz="8" w:space="0" w:color="F9E2C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2CE" w:themeColor="accent6"/>
          <w:left w:val="single" w:sz="8" w:space="0" w:color="F9E2CE" w:themeColor="accent6"/>
          <w:bottom w:val="single" w:sz="18" w:space="0" w:color="F9E2CE" w:themeColor="accent6"/>
          <w:right w:val="single" w:sz="8" w:space="0" w:color="F9E2CE" w:themeColor="accent6"/>
          <w:insideH w:val="nil"/>
          <w:insideV w:val="single" w:sz="8" w:space="0" w:color="F9E2C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E2CE" w:themeColor="accent6"/>
          <w:left w:val="single" w:sz="8" w:space="0" w:color="F9E2CE" w:themeColor="accent6"/>
          <w:bottom w:val="single" w:sz="8" w:space="0" w:color="F9E2CE" w:themeColor="accent6"/>
          <w:right w:val="single" w:sz="8" w:space="0" w:color="F9E2CE" w:themeColor="accent6"/>
          <w:insideH w:val="nil"/>
          <w:insideV w:val="single" w:sz="8" w:space="0" w:color="F9E2C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2CE" w:themeColor="accent6"/>
          <w:left w:val="single" w:sz="8" w:space="0" w:color="F9E2CE" w:themeColor="accent6"/>
          <w:bottom w:val="single" w:sz="8" w:space="0" w:color="F9E2CE" w:themeColor="accent6"/>
          <w:right w:val="single" w:sz="8" w:space="0" w:color="F9E2CE" w:themeColor="accent6"/>
        </w:tcBorders>
      </w:tcPr>
    </w:tblStylePr>
    <w:tblStylePr w:type="band1Vert">
      <w:tblPr/>
      <w:tcPr>
        <w:tcBorders>
          <w:top w:val="single" w:sz="8" w:space="0" w:color="F9E2CE" w:themeColor="accent6"/>
          <w:left w:val="single" w:sz="8" w:space="0" w:color="F9E2CE" w:themeColor="accent6"/>
          <w:bottom w:val="single" w:sz="8" w:space="0" w:color="F9E2CE" w:themeColor="accent6"/>
          <w:right w:val="single" w:sz="8" w:space="0" w:color="F9E2CE" w:themeColor="accent6"/>
        </w:tcBorders>
        <w:shd w:val="clear" w:color="auto" w:fill="FDF7F2" w:themeFill="accent6" w:themeFillTint="3F"/>
      </w:tcPr>
    </w:tblStylePr>
    <w:tblStylePr w:type="band1Horz">
      <w:tblPr/>
      <w:tcPr>
        <w:tcBorders>
          <w:top w:val="single" w:sz="8" w:space="0" w:color="F9E2CE" w:themeColor="accent6"/>
          <w:left w:val="single" w:sz="8" w:space="0" w:color="F9E2CE" w:themeColor="accent6"/>
          <w:bottom w:val="single" w:sz="8" w:space="0" w:color="F9E2CE" w:themeColor="accent6"/>
          <w:right w:val="single" w:sz="8" w:space="0" w:color="F9E2CE" w:themeColor="accent6"/>
          <w:insideV w:val="single" w:sz="8" w:space="0" w:color="F9E2CE" w:themeColor="accent6"/>
        </w:tcBorders>
        <w:shd w:val="clear" w:color="auto" w:fill="FDF7F2" w:themeFill="accent6" w:themeFillTint="3F"/>
      </w:tcPr>
    </w:tblStylePr>
    <w:tblStylePr w:type="band2Horz">
      <w:tblPr/>
      <w:tcPr>
        <w:tcBorders>
          <w:top w:val="single" w:sz="8" w:space="0" w:color="F9E2CE" w:themeColor="accent6"/>
          <w:left w:val="single" w:sz="8" w:space="0" w:color="F9E2CE" w:themeColor="accent6"/>
          <w:bottom w:val="single" w:sz="8" w:space="0" w:color="F9E2CE" w:themeColor="accent6"/>
          <w:right w:val="single" w:sz="8" w:space="0" w:color="F9E2CE" w:themeColor="accent6"/>
          <w:insideV w:val="single" w:sz="8" w:space="0" w:color="F9E2CE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D7E6" w:themeColor="accent5"/>
        <w:left w:val="single" w:sz="8" w:space="0" w:color="CED7E6" w:themeColor="accent5"/>
        <w:bottom w:val="single" w:sz="8" w:space="0" w:color="CED7E6" w:themeColor="accent5"/>
        <w:right w:val="single" w:sz="8" w:space="0" w:color="CED7E6" w:themeColor="accent5"/>
        <w:insideH w:val="single" w:sz="8" w:space="0" w:color="CED7E6" w:themeColor="accent5"/>
        <w:insideV w:val="single" w:sz="8" w:space="0" w:color="CED7E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D7E6" w:themeColor="accent5"/>
          <w:left w:val="single" w:sz="8" w:space="0" w:color="CED7E6" w:themeColor="accent5"/>
          <w:bottom w:val="single" w:sz="18" w:space="0" w:color="CED7E6" w:themeColor="accent5"/>
          <w:right w:val="single" w:sz="8" w:space="0" w:color="CED7E6" w:themeColor="accent5"/>
          <w:insideH w:val="nil"/>
          <w:insideV w:val="single" w:sz="8" w:space="0" w:color="CED7E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D7E6" w:themeColor="accent5"/>
          <w:left w:val="single" w:sz="8" w:space="0" w:color="CED7E6" w:themeColor="accent5"/>
          <w:bottom w:val="single" w:sz="8" w:space="0" w:color="CED7E6" w:themeColor="accent5"/>
          <w:right w:val="single" w:sz="8" w:space="0" w:color="CED7E6" w:themeColor="accent5"/>
          <w:insideH w:val="nil"/>
          <w:insideV w:val="single" w:sz="8" w:space="0" w:color="CED7E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D7E6" w:themeColor="accent5"/>
          <w:left w:val="single" w:sz="8" w:space="0" w:color="CED7E6" w:themeColor="accent5"/>
          <w:bottom w:val="single" w:sz="8" w:space="0" w:color="CED7E6" w:themeColor="accent5"/>
          <w:right w:val="single" w:sz="8" w:space="0" w:color="CED7E6" w:themeColor="accent5"/>
        </w:tcBorders>
      </w:tcPr>
    </w:tblStylePr>
    <w:tblStylePr w:type="band1Vert">
      <w:tblPr/>
      <w:tcPr>
        <w:tcBorders>
          <w:top w:val="single" w:sz="8" w:space="0" w:color="CED7E6" w:themeColor="accent5"/>
          <w:left w:val="single" w:sz="8" w:space="0" w:color="CED7E6" w:themeColor="accent5"/>
          <w:bottom w:val="single" w:sz="8" w:space="0" w:color="CED7E6" w:themeColor="accent5"/>
          <w:right w:val="single" w:sz="8" w:space="0" w:color="CED7E6" w:themeColor="accent5"/>
        </w:tcBorders>
        <w:shd w:val="clear" w:color="auto" w:fill="F2F5F8" w:themeFill="accent5" w:themeFillTint="3F"/>
      </w:tcPr>
    </w:tblStylePr>
    <w:tblStylePr w:type="band1Horz">
      <w:tblPr/>
      <w:tcPr>
        <w:tcBorders>
          <w:top w:val="single" w:sz="8" w:space="0" w:color="CED7E6" w:themeColor="accent5"/>
          <w:left w:val="single" w:sz="8" w:space="0" w:color="CED7E6" w:themeColor="accent5"/>
          <w:bottom w:val="single" w:sz="8" w:space="0" w:color="CED7E6" w:themeColor="accent5"/>
          <w:right w:val="single" w:sz="8" w:space="0" w:color="CED7E6" w:themeColor="accent5"/>
          <w:insideV w:val="single" w:sz="8" w:space="0" w:color="CED7E6" w:themeColor="accent5"/>
        </w:tcBorders>
        <w:shd w:val="clear" w:color="auto" w:fill="F2F5F8" w:themeFill="accent5" w:themeFillTint="3F"/>
      </w:tcPr>
    </w:tblStylePr>
    <w:tblStylePr w:type="band2Horz">
      <w:tblPr/>
      <w:tcPr>
        <w:tcBorders>
          <w:top w:val="single" w:sz="8" w:space="0" w:color="CED7E6" w:themeColor="accent5"/>
          <w:left w:val="single" w:sz="8" w:space="0" w:color="CED7E6" w:themeColor="accent5"/>
          <w:bottom w:val="single" w:sz="8" w:space="0" w:color="CED7E6" w:themeColor="accent5"/>
          <w:right w:val="single" w:sz="8" w:space="0" w:color="CED7E6" w:themeColor="accent5"/>
          <w:insideV w:val="single" w:sz="8" w:space="0" w:color="CED7E6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A76C" w:themeColor="accent4"/>
        <w:left w:val="single" w:sz="8" w:space="0" w:color="EEA76C" w:themeColor="accent4"/>
        <w:bottom w:val="single" w:sz="8" w:space="0" w:color="EEA76C" w:themeColor="accent4"/>
        <w:right w:val="single" w:sz="8" w:space="0" w:color="EEA76C" w:themeColor="accent4"/>
        <w:insideH w:val="single" w:sz="8" w:space="0" w:color="EEA76C" w:themeColor="accent4"/>
        <w:insideV w:val="single" w:sz="8" w:space="0" w:color="EEA7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76C" w:themeColor="accent4"/>
          <w:left w:val="single" w:sz="8" w:space="0" w:color="EEA76C" w:themeColor="accent4"/>
          <w:bottom w:val="single" w:sz="18" w:space="0" w:color="EEA76C" w:themeColor="accent4"/>
          <w:right w:val="single" w:sz="8" w:space="0" w:color="EEA76C" w:themeColor="accent4"/>
          <w:insideH w:val="nil"/>
          <w:insideV w:val="single" w:sz="8" w:space="0" w:color="EEA7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76C" w:themeColor="accent4"/>
          <w:left w:val="single" w:sz="8" w:space="0" w:color="EEA76C" w:themeColor="accent4"/>
          <w:bottom w:val="single" w:sz="8" w:space="0" w:color="EEA76C" w:themeColor="accent4"/>
          <w:right w:val="single" w:sz="8" w:space="0" w:color="EEA76C" w:themeColor="accent4"/>
          <w:insideH w:val="nil"/>
          <w:insideV w:val="single" w:sz="8" w:space="0" w:color="EEA7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76C" w:themeColor="accent4"/>
          <w:left w:val="single" w:sz="8" w:space="0" w:color="EEA76C" w:themeColor="accent4"/>
          <w:bottom w:val="single" w:sz="8" w:space="0" w:color="EEA76C" w:themeColor="accent4"/>
          <w:right w:val="single" w:sz="8" w:space="0" w:color="EEA76C" w:themeColor="accent4"/>
        </w:tcBorders>
      </w:tcPr>
    </w:tblStylePr>
    <w:tblStylePr w:type="band1Vert">
      <w:tblPr/>
      <w:tcPr>
        <w:tcBorders>
          <w:top w:val="single" w:sz="8" w:space="0" w:color="EEA76C" w:themeColor="accent4"/>
          <w:left w:val="single" w:sz="8" w:space="0" w:color="EEA76C" w:themeColor="accent4"/>
          <w:bottom w:val="single" w:sz="8" w:space="0" w:color="EEA76C" w:themeColor="accent4"/>
          <w:right w:val="single" w:sz="8" w:space="0" w:color="EEA76C" w:themeColor="accent4"/>
        </w:tcBorders>
        <w:shd w:val="clear" w:color="auto" w:fill="FAE9DA" w:themeFill="accent4" w:themeFillTint="3F"/>
      </w:tcPr>
    </w:tblStylePr>
    <w:tblStylePr w:type="band1Horz">
      <w:tblPr/>
      <w:tcPr>
        <w:tcBorders>
          <w:top w:val="single" w:sz="8" w:space="0" w:color="EEA76C" w:themeColor="accent4"/>
          <w:left w:val="single" w:sz="8" w:space="0" w:color="EEA76C" w:themeColor="accent4"/>
          <w:bottom w:val="single" w:sz="8" w:space="0" w:color="EEA76C" w:themeColor="accent4"/>
          <w:right w:val="single" w:sz="8" w:space="0" w:color="EEA76C" w:themeColor="accent4"/>
          <w:insideV w:val="single" w:sz="8" w:space="0" w:color="EEA76C" w:themeColor="accent4"/>
        </w:tcBorders>
        <w:shd w:val="clear" w:color="auto" w:fill="FAE9DA" w:themeFill="accent4" w:themeFillTint="3F"/>
      </w:tcPr>
    </w:tblStylePr>
    <w:tblStylePr w:type="band2Horz">
      <w:tblPr/>
      <w:tcPr>
        <w:tcBorders>
          <w:top w:val="single" w:sz="8" w:space="0" w:color="EEA76C" w:themeColor="accent4"/>
          <w:left w:val="single" w:sz="8" w:space="0" w:color="EEA76C" w:themeColor="accent4"/>
          <w:bottom w:val="single" w:sz="8" w:space="0" w:color="EEA76C" w:themeColor="accent4"/>
          <w:right w:val="single" w:sz="8" w:space="0" w:color="EEA76C" w:themeColor="accent4"/>
          <w:insideV w:val="single" w:sz="8" w:space="0" w:color="EEA76C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B88B5" w:themeColor="accent3"/>
        <w:left w:val="single" w:sz="8" w:space="0" w:color="6B88B5" w:themeColor="accent3"/>
        <w:bottom w:val="single" w:sz="8" w:space="0" w:color="6B88B5" w:themeColor="accent3"/>
        <w:right w:val="single" w:sz="8" w:space="0" w:color="6B88B5" w:themeColor="accent3"/>
        <w:insideH w:val="single" w:sz="8" w:space="0" w:color="6B88B5" w:themeColor="accent3"/>
        <w:insideV w:val="single" w:sz="8" w:space="0" w:color="6B88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88B5" w:themeColor="accent3"/>
          <w:left w:val="single" w:sz="8" w:space="0" w:color="6B88B5" w:themeColor="accent3"/>
          <w:bottom w:val="single" w:sz="18" w:space="0" w:color="6B88B5" w:themeColor="accent3"/>
          <w:right w:val="single" w:sz="8" w:space="0" w:color="6B88B5" w:themeColor="accent3"/>
          <w:insideH w:val="nil"/>
          <w:insideV w:val="single" w:sz="8" w:space="0" w:color="6B88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88B5" w:themeColor="accent3"/>
          <w:left w:val="single" w:sz="8" w:space="0" w:color="6B88B5" w:themeColor="accent3"/>
          <w:bottom w:val="single" w:sz="8" w:space="0" w:color="6B88B5" w:themeColor="accent3"/>
          <w:right w:val="single" w:sz="8" w:space="0" w:color="6B88B5" w:themeColor="accent3"/>
          <w:insideH w:val="nil"/>
          <w:insideV w:val="single" w:sz="8" w:space="0" w:color="6B88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88B5" w:themeColor="accent3"/>
          <w:left w:val="single" w:sz="8" w:space="0" w:color="6B88B5" w:themeColor="accent3"/>
          <w:bottom w:val="single" w:sz="8" w:space="0" w:color="6B88B5" w:themeColor="accent3"/>
          <w:right w:val="single" w:sz="8" w:space="0" w:color="6B88B5" w:themeColor="accent3"/>
        </w:tcBorders>
      </w:tcPr>
    </w:tblStylePr>
    <w:tblStylePr w:type="band1Vert">
      <w:tblPr/>
      <w:tcPr>
        <w:tcBorders>
          <w:top w:val="single" w:sz="8" w:space="0" w:color="6B88B5" w:themeColor="accent3"/>
          <w:left w:val="single" w:sz="8" w:space="0" w:color="6B88B5" w:themeColor="accent3"/>
          <w:bottom w:val="single" w:sz="8" w:space="0" w:color="6B88B5" w:themeColor="accent3"/>
          <w:right w:val="single" w:sz="8" w:space="0" w:color="6B88B5" w:themeColor="accent3"/>
        </w:tcBorders>
        <w:shd w:val="clear" w:color="auto" w:fill="DAE1EC" w:themeFill="accent3" w:themeFillTint="3F"/>
      </w:tcPr>
    </w:tblStylePr>
    <w:tblStylePr w:type="band1Horz">
      <w:tblPr/>
      <w:tcPr>
        <w:tcBorders>
          <w:top w:val="single" w:sz="8" w:space="0" w:color="6B88B5" w:themeColor="accent3"/>
          <w:left w:val="single" w:sz="8" w:space="0" w:color="6B88B5" w:themeColor="accent3"/>
          <w:bottom w:val="single" w:sz="8" w:space="0" w:color="6B88B5" w:themeColor="accent3"/>
          <w:right w:val="single" w:sz="8" w:space="0" w:color="6B88B5" w:themeColor="accent3"/>
          <w:insideV w:val="single" w:sz="8" w:space="0" w:color="6B88B5" w:themeColor="accent3"/>
        </w:tcBorders>
        <w:shd w:val="clear" w:color="auto" w:fill="DAE1EC" w:themeFill="accent3" w:themeFillTint="3F"/>
      </w:tcPr>
    </w:tblStylePr>
    <w:tblStylePr w:type="band2Horz">
      <w:tblPr/>
      <w:tcPr>
        <w:tcBorders>
          <w:top w:val="single" w:sz="8" w:space="0" w:color="6B88B5" w:themeColor="accent3"/>
          <w:left w:val="single" w:sz="8" w:space="0" w:color="6B88B5" w:themeColor="accent3"/>
          <w:bottom w:val="single" w:sz="8" w:space="0" w:color="6B88B5" w:themeColor="accent3"/>
          <w:right w:val="single" w:sz="8" w:space="0" w:color="6B88B5" w:themeColor="accent3"/>
          <w:insideV w:val="single" w:sz="8" w:space="0" w:color="6B88B5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6C0A" w:themeColor="accent2"/>
        <w:left w:val="single" w:sz="8" w:space="0" w:color="E36C0A" w:themeColor="accent2"/>
        <w:bottom w:val="single" w:sz="8" w:space="0" w:color="E36C0A" w:themeColor="accent2"/>
        <w:right w:val="single" w:sz="8" w:space="0" w:color="E36C0A" w:themeColor="accent2"/>
        <w:insideH w:val="single" w:sz="8" w:space="0" w:color="E36C0A" w:themeColor="accent2"/>
        <w:insideV w:val="single" w:sz="8" w:space="0" w:color="E36C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6C0A" w:themeColor="accent2"/>
          <w:left w:val="single" w:sz="8" w:space="0" w:color="E36C0A" w:themeColor="accent2"/>
          <w:bottom w:val="single" w:sz="18" w:space="0" w:color="E36C0A" w:themeColor="accent2"/>
          <w:right w:val="single" w:sz="8" w:space="0" w:color="E36C0A" w:themeColor="accent2"/>
          <w:insideH w:val="nil"/>
          <w:insideV w:val="single" w:sz="8" w:space="0" w:color="E36C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6C0A" w:themeColor="accent2"/>
          <w:left w:val="single" w:sz="8" w:space="0" w:color="E36C0A" w:themeColor="accent2"/>
          <w:bottom w:val="single" w:sz="8" w:space="0" w:color="E36C0A" w:themeColor="accent2"/>
          <w:right w:val="single" w:sz="8" w:space="0" w:color="E36C0A" w:themeColor="accent2"/>
          <w:insideH w:val="nil"/>
          <w:insideV w:val="single" w:sz="8" w:space="0" w:color="E36C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6C0A" w:themeColor="accent2"/>
          <w:left w:val="single" w:sz="8" w:space="0" w:color="E36C0A" w:themeColor="accent2"/>
          <w:bottom w:val="single" w:sz="8" w:space="0" w:color="E36C0A" w:themeColor="accent2"/>
          <w:right w:val="single" w:sz="8" w:space="0" w:color="E36C0A" w:themeColor="accent2"/>
        </w:tcBorders>
      </w:tcPr>
    </w:tblStylePr>
    <w:tblStylePr w:type="band1Vert">
      <w:tblPr/>
      <w:tcPr>
        <w:tcBorders>
          <w:top w:val="single" w:sz="8" w:space="0" w:color="E36C0A" w:themeColor="accent2"/>
          <w:left w:val="single" w:sz="8" w:space="0" w:color="E36C0A" w:themeColor="accent2"/>
          <w:bottom w:val="single" w:sz="8" w:space="0" w:color="E36C0A" w:themeColor="accent2"/>
          <w:right w:val="single" w:sz="8" w:space="0" w:color="E36C0A" w:themeColor="accent2"/>
        </w:tcBorders>
        <w:shd w:val="clear" w:color="auto" w:fill="FCDABE" w:themeFill="accent2" w:themeFillTint="3F"/>
      </w:tcPr>
    </w:tblStylePr>
    <w:tblStylePr w:type="band1Horz">
      <w:tblPr/>
      <w:tcPr>
        <w:tcBorders>
          <w:top w:val="single" w:sz="8" w:space="0" w:color="E36C0A" w:themeColor="accent2"/>
          <w:left w:val="single" w:sz="8" w:space="0" w:color="E36C0A" w:themeColor="accent2"/>
          <w:bottom w:val="single" w:sz="8" w:space="0" w:color="E36C0A" w:themeColor="accent2"/>
          <w:right w:val="single" w:sz="8" w:space="0" w:color="E36C0A" w:themeColor="accent2"/>
          <w:insideV w:val="single" w:sz="8" w:space="0" w:color="E36C0A" w:themeColor="accent2"/>
        </w:tcBorders>
        <w:shd w:val="clear" w:color="auto" w:fill="FCDABE" w:themeFill="accent2" w:themeFillTint="3F"/>
      </w:tcPr>
    </w:tblStylePr>
    <w:tblStylePr w:type="band2Horz">
      <w:tblPr/>
      <w:tcPr>
        <w:tcBorders>
          <w:top w:val="single" w:sz="8" w:space="0" w:color="E36C0A" w:themeColor="accent2"/>
          <w:left w:val="single" w:sz="8" w:space="0" w:color="E36C0A" w:themeColor="accent2"/>
          <w:bottom w:val="single" w:sz="8" w:space="0" w:color="E36C0A" w:themeColor="accent2"/>
          <w:right w:val="single" w:sz="8" w:space="0" w:color="E36C0A" w:themeColor="accent2"/>
          <w:insideV w:val="single" w:sz="8" w:space="0" w:color="E36C0A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</w:tblPr>
    <w:tcPr>
      <w:shd w:val="clear" w:color="auto" w:fill="FEFB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A7C8" w:themeFill="accent5" w:themeFillShade="CC"/>
      </w:tcPr>
    </w:tblStylePr>
    <w:tblStylePr w:type="lastRow">
      <w:rPr>
        <w:b/>
        <w:bCs/>
        <w:color w:val="94A7C8" w:themeColor="accent5" w:themeShade="CC"/>
      </w:rPr>
      <w:tblPr/>
      <w:tcPr>
        <w:tcBorders>
          <w:top w:val="single" w:sz="12" w:space="0" w:color="4A4A4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7F2" w:themeFill="accent6" w:themeFillTint="3F"/>
      </w:tcPr>
    </w:tblStylePr>
    <w:tblStylePr w:type="band1Horz">
      <w:tblPr/>
      <w:tcPr>
        <w:shd w:val="clear" w:color="auto" w:fill="FDF9F5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</w:tblPr>
    <w:tcPr>
      <w:shd w:val="clear" w:color="auto" w:fill="FA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B17C" w:themeFill="accent6" w:themeFillShade="CC"/>
      </w:tcPr>
    </w:tblStylePr>
    <w:tblStylePr w:type="lastRow">
      <w:rPr>
        <w:b/>
        <w:bCs/>
        <w:color w:val="EFB17C" w:themeColor="accent6" w:themeShade="CC"/>
      </w:rPr>
      <w:tblPr/>
      <w:tcPr>
        <w:tcBorders>
          <w:top w:val="single" w:sz="12" w:space="0" w:color="4A4A4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F8" w:themeFill="accent5" w:themeFillTint="3F"/>
      </w:tcPr>
    </w:tblStylePr>
    <w:tblStylePr w:type="band1Horz">
      <w:tblPr/>
      <w:tcPr>
        <w:shd w:val="clear" w:color="auto" w:fill="F5F6FA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</w:tblPr>
    <w:tcPr>
      <w:shd w:val="clear" w:color="auto" w:fill="FDF6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A99" w:themeFill="accent3" w:themeFillShade="CC"/>
      </w:tcPr>
    </w:tblStylePr>
    <w:tblStylePr w:type="lastRow">
      <w:rPr>
        <w:b/>
        <w:bCs/>
        <w:color w:val="4C6A99" w:themeColor="accent3" w:themeShade="CC"/>
      </w:rPr>
      <w:tblPr/>
      <w:tcPr>
        <w:tcBorders>
          <w:top w:val="single" w:sz="12" w:space="0" w:color="4A4A4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9DA" w:themeFill="accent4" w:themeFillTint="3F"/>
      </w:tcPr>
    </w:tblStylePr>
    <w:tblStylePr w:type="band1Horz">
      <w:tblPr/>
      <w:tcPr>
        <w:shd w:val="clear" w:color="auto" w:fill="FBEDE1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</w:tblPr>
    <w:tcPr>
      <w:shd w:val="clear" w:color="auto" w:fill="F0F3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812D" w:themeFill="accent4" w:themeFillShade="CC"/>
      </w:tcPr>
    </w:tblStylePr>
    <w:tblStylePr w:type="lastRow">
      <w:rPr>
        <w:b/>
        <w:bCs/>
        <w:color w:val="E6812D" w:themeColor="accent4" w:themeShade="CC"/>
      </w:rPr>
      <w:tblPr/>
      <w:tcPr>
        <w:tcBorders>
          <w:top w:val="single" w:sz="12" w:space="0" w:color="4A4A4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1EC" w:themeFill="accent3" w:themeFillTint="3F"/>
      </w:tcPr>
    </w:tblStylePr>
    <w:tblStylePr w:type="band1Horz">
      <w:tblPr/>
      <w:tcPr>
        <w:shd w:val="clear" w:color="auto" w:fill="E1E6F0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</w:tblPr>
    <w:tcPr>
      <w:shd w:val="clear" w:color="auto" w:fill="FEF0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5608" w:themeFill="accent2" w:themeFillShade="CC"/>
      </w:tcPr>
    </w:tblStylePr>
    <w:tblStylePr w:type="lastRow">
      <w:rPr>
        <w:b/>
        <w:bCs/>
        <w:color w:val="B55608" w:themeColor="accent2" w:themeShade="CC"/>
      </w:rPr>
      <w:tblPr/>
      <w:tcPr>
        <w:tcBorders>
          <w:top w:val="single" w:sz="12" w:space="0" w:color="4A4A4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ABE" w:themeFill="accent2" w:themeFillTint="3F"/>
      </w:tcPr>
    </w:tblStylePr>
    <w:tblStylePr w:type="band1Horz">
      <w:tblPr/>
      <w:tcPr>
        <w:shd w:val="clear" w:color="auto" w:fill="FCE1CA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</w:tblPr>
    <w:tcPr>
      <w:shd w:val="clear" w:color="auto" w:fill="DCE9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5608" w:themeFill="accent2" w:themeFillShade="CC"/>
      </w:tcPr>
    </w:tblStylePr>
    <w:tblStylePr w:type="lastRow">
      <w:rPr>
        <w:b/>
        <w:bCs/>
        <w:color w:val="B55608" w:themeColor="accent2" w:themeShade="CC"/>
      </w:rPr>
      <w:tblPr/>
      <w:tcPr>
        <w:tcBorders>
          <w:top w:val="single" w:sz="12" w:space="0" w:color="4A4A4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8F9" w:themeFill="accent1" w:themeFillTint="3F"/>
      </w:tcPr>
    </w:tblStylePr>
    <w:tblStylePr w:type="band1Horz">
      <w:tblPr/>
      <w:tcPr>
        <w:shd w:val="clear" w:color="auto" w:fill="B9D2FA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24" w:space="0" w:color="CED7E6" w:themeColor="accent5"/>
        <w:left w:val="single" w:sz="4" w:space="0" w:color="F9E2CE" w:themeColor="accent6"/>
        <w:bottom w:val="single" w:sz="4" w:space="0" w:color="F9E2CE" w:themeColor="accent6"/>
        <w:right w:val="single" w:sz="4" w:space="0" w:color="F9E2C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D7E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81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812B" w:themeColor="accent6" w:themeShade="99"/>
          <w:insideV w:val="nil"/>
        </w:tcBorders>
        <w:shd w:val="clear" w:color="auto" w:fill="E581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12B" w:themeFill="accent6" w:themeFillShade="99"/>
      </w:tcPr>
    </w:tblStylePr>
    <w:tblStylePr w:type="band1Vert">
      <w:tblPr/>
      <w:tcPr>
        <w:shd w:val="clear" w:color="auto" w:fill="FCF3EB" w:themeFill="accent6" w:themeFillTint="66"/>
      </w:tcPr>
    </w:tblStylePr>
    <w:tblStylePr w:type="band1Horz">
      <w:tblPr/>
      <w:tcPr>
        <w:shd w:val="clear" w:color="auto" w:fill="FCF0E6" w:themeFill="accent6" w:themeFillTint="7F"/>
      </w:tcPr>
    </w:tblStylePr>
    <w:tblStylePr w:type="neCell">
      <w:rPr>
        <w:color w:val="4A4A49" w:themeColor="text1"/>
      </w:rPr>
    </w:tblStylePr>
    <w:tblStylePr w:type="nwCell">
      <w:rPr>
        <w:color w:val="4A4A49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24" w:space="0" w:color="F9E2CE" w:themeColor="accent6"/>
        <w:left w:val="single" w:sz="4" w:space="0" w:color="CED7E6" w:themeColor="accent5"/>
        <w:bottom w:val="single" w:sz="4" w:space="0" w:color="CED7E6" w:themeColor="accent5"/>
        <w:right w:val="single" w:sz="4" w:space="0" w:color="CED7E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E2C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8A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8AB" w:themeColor="accent5" w:themeShade="99"/>
          <w:insideV w:val="nil"/>
        </w:tcBorders>
        <w:shd w:val="clear" w:color="auto" w:fill="5A78A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8AB" w:themeFill="accent5" w:themeFillShade="99"/>
      </w:tcPr>
    </w:tblStylePr>
    <w:tblStylePr w:type="band1Vert">
      <w:tblPr/>
      <w:tcPr>
        <w:shd w:val="clear" w:color="auto" w:fill="EBEEF5" w:themeFill="accent5" w:themeFillTint="66"/>
      </w:tcPr>
    </w:tblStylePr>
    <w:tblStylePr w:type="band1Horz">
      <w:tblPr/>
      <w:tcPr>
        <w:shd w:val="clear" w:color="auto" w:fill="E6EAF2" w:themeFill="accent5" w:themeFillTint="7F"/>
      </w:tcPr>
    </w:tblStylePr>
    <w:tblStylePr w:type="neCell">
      <w:rPr>
        <w:color w:val="4A4A49" w:themeColor="text1"/>
      </w:rPr>
    </w:tblStylePr>
    <w:tblStylePr w:type="nwCell">
      <w:rPr>
        <w:color w:val="4A4A49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24" w:space="0" w:color="6B88B5" w:themeColor="accent3"/>
        <w:left w:val="single" w:sz="4" w:space="0" w:color="EEA76C" w:themeColor="accent4"/>
        <w:bottom w:val="single" w:sz="4" w:space="0" w:color="EEA76C" w:themeColor="accent4"/>
        <w:right w:val="single" w:sz="4" w:space="0" w:color="EEA7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88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95F1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95F15" w:themeColor="accent4" w:themeShade="99"/>
          <w:insideV w:val="nil"/>
        </w:tcBorders>
        <w:shd w:val="clear" w:color="auto" w:fill="B95F1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F15" w:themeFill="accent4" w:themeFillShade="99"/>
      </w:tcPr>
    </w:tblStylePr>
    <w:tblStylePr w:type="band1Vert">
      <w:tblPr/>
      <w:tcPr>
        <w:shd w:val="clear" w:color="auto" w:fill="F8DBC4" w:themeFill="accent4" w:themeFillTint="66"/>
      </w:tcPr>
    </w:tblStylePr>
    <w:tblStylePr w:type="band1Horz">
      <w:tblPr/>
      <w:tcPr>
        <w:shd w:val="clear" w:color="auto" w:fill="F6D2B5" w:themeFill="accent4" w:themeFillTint="7F"/>
      </w:tcPr>
    </w:tblStylePr>
    <w:tblStylePr w:type="neCell">
      <w:rPr>
        <w:color w:val="4A4A49" w:themeColor="text1"/>
      </w:rPr>
    </w:tblStylePr>
    <w:tblStylePr w:type="nwCell">
      <w:rPr>
        <w:color w:val="4A4A49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24" w:space="0" w:color="EEA76C" w:themeColor="accent4"/>
        <w:left w:val="single" w:sz="4" w:space="0" w:color="6B88B5" w:themeColor="accent3"/>
        <w:bottom w:val="single" w:sz="4" w:space="0" w:color="6B88B5" w:themeColor="accent3"/>
        <w:right w:val="single" w:sz="4" w:space="0" w:color="6B88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3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7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F7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F73" w:themeColor="accent3" w:themeShade="99"/>
          <w:insideV w:val="nil"/>
        </w:tcBorders>
        <w:shd w:val="clear" w:color="auto" w:fill="394F7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F73" w:themeFill="accent3" w:themeFillShade="99"/>
      </w:tcPr>
    </w:tblStylePr>
    <w:tblStylePr w:type="band1Vert">
      <w:tblPr/>
      <w:tcPr>
        <w:shd w:val="clear" w:color="auto" w:fill="C3CFE1" w:themeFill="accent3" w:themeFillTint="66"/>
      </w:tcPr>
    </w:tblStylePr>
    <w:tblStylePr w:type="band1Horz">
      <w:tblPr/>
      <w:tcPr>
        <w:shd w:val="clear" w:color="auto" w:fill="B5C3DA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24" w:space="0" w:color="E36C0A" w:themeColor="accent2"/>
        <w:left w:val="single" w:sz="4" w:space="0" w:color="E36C0A" w:themeColor="accent2"/>
        <w:bottom w:val="single" w:sz="4" w:space="0" w:color="E36C0A" w:themeColor="accent2"/>
        <w:right w:val="single" w:sz="4" w:space="0" w:color="E36C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6C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0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006" w:themeColor="accent2" w:themeShade="99"/>
          <w:insideV w:val="nil"/>
        </w:tcBorders>
        <w:shd w:val="clear" w:color="auto" w:fill="8740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006" w:themeFill="accent2" w:themeFillShade="99"/>
      </w:tcPr>
    </w:tblStylePr>
    <w:tblStylePr w:type="band1Vert">
      <w:tblPr/>
      <w:tcPr>
        <w:shd w:val="clear" w:color="auto" w:fill="FAC396" w:themeFill="accent2" w:themeFillTint="66"/>
      </w:tcPr>
    </w:tblStylePr>
    <w:tblStylePr w:type="band1Horz">
      <w:tblPr/>
      <w:tcPr>
        <w:shd w:val="clear" w:color="auto" w:fill="F9B47C" w:themeFill="accent2" w:themeFillTint="7F"/>
      </w:tcPr>
    </w:tblStylePr>
    <w:tblStylePr w:type="neCell">
      <w:rPr>
        <w:color w:val="4A4A49" w:themeColor="text1"/>
      </w:rPr>
    </w:tblStylePr>
    <w:tblStylePr w:type="nwCell">
      <w:rPr>
        <w:color w:val="4A4A49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24" w:space="0" w:color="E36C0A" w:themeColor="accent2"/>
        <w:left w:val="single" w:sz="4" w:space="0" w:color="083984" w:themeColor="accent1"/>
        <w:bottom w:val="single" w:sz="4" w:space="0" w:color="083984" w:themeColor="accent1"/>
        <w:right w:val="single" w:sz="4" w:space="0" w:color="08398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9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6C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21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214F" w:themeColor="accent1" w:themeShade="99"/>
          <w:insideV w:val="nil"/>
        </w:tcBorders>
        <w:shd w:val="clear" w:color="auto" w:fill="0421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214F" w:themeFill="accent1" w:themeFillShade="99"/>
      </w:tcPr>
    </w:tblStylePr>
    <w:tblStylePr w:type="band1Vert">
      <w:tblPr/>
      <w:tcPr>
        <w:shd w:val="clear" w:color="auto" w:fill="73A6F6" w:themeFill="accent1" w:themeFillTint="66"/>
      </w:tcPr>
    </w:tblStylePr>
    <w:tblStylePr w:type="band1Horz">
      <w:tblPr/>
      <w:tcPr>
        <w:shd w:val="clear" w:color="auto" w:fill="5191F4" w:themeFill="accent1" w:themeFillTint="7F"/>
      </w:tcPr>
    </w:tblStylePr>
    <w:tblStylePr w:type="neCell">
      <w:rPr>
        <w:color w:val="4A4A49" w:themeColor="text1"/>
      </w:rPr>
    </w:tblStylePr>
    <w:tblStylePr w:type="nwCell">
      <w:rPr>
        <w:color w:val="4A4A49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9F5" w:themeFill="accent6" w:themeFillTint="33"/>
    </w:tcPr>
    <w:tblStylePr w:type="firstRow">
      <w:rPr>
        <w:b/>
        <w:bCs/>
      </w:rPr>
      <w:tblPr/>
      <w:tcPr>
        <w:shd w:val="clear" w:color="auto" w:fill="FCF3EB" w:themeFill="accent6" w:themeFillTint="66"/>
      </w:tcPr>
    </w:tblStylePr>
    <w:tblStylePr w:type="lastRow">
      <w:rPr>
        <w:b/>
        <w:bCs/>
        <w:color w:val="4A4A49" w:themeColor="text1"/>
      </w:rPr>
      <w:tblPr/>
      <w:tcPr>
        <w:shd w:val="clear" w:color="auto" w:fill="FCF3E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CA56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CA568" w:themeFill="accent6" w:themeFillShade="BF"/>
      </w:tcPr>
    </w:tblStylePr>
    <w:tblStylePr w:type="band1Vert">
      <w:tblPr/>
      <w:tcPr>
        <w:shd w:val="clear" w:color="auto" w:fill="FCF0E6" w:themeFill="accent6" w:themeFillTint="7F"/>
      </w:tcPr>
    </w:tblStylePr>
    <w:tblStylePr w:type="band1Horz">
      <w:tblPr/>
      <w:tcPr>
        <w:shd w:val="clear" w:color="auto" w:fill="FCF0E6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6FA" w:themeFill="accent5" w:themeFillTint="33"/>
    </w:tcPr>
    <w:tblStylePr w:type="firstRow">
      <w:rPr>
        <w:b/>
        <w:bCs/>
      </w:rPr>
      <w:tblPr/>
      <w:tcPr>
        <w:shd w:val="clear" w:color="auto" w:fill="EBEEF5" w:themeFill="accent5" w:themeFillTint="66"/>
      </w:tcPr>
    </w:tblStylePr>
    <w:tblStylePr w:type="lastRow">
      <w:rPr>
        <w:b/>
        <w:bCs/>
        <w:color w:val="4A4A49" w:themeColor="text1"/>
      </w:rPr>
      <w:tblPr/>
      <w:tcPr>
        <w:shd w:val="clear" w:color="auto" w:fill="EBEEF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59BC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59BC1" w:themeFill="accent5" w:themeFillShade="BF"/>
      </w:tcPr>
    </w:tblStylePr>
    <w:tblStylePr w:type="band1Vert">
      <w:tblPr/>
      <w:tcPr>
        <w:shd w:val="clear" w:color="auto" w:fill="E6EAF2" w:themeFill="accent5" w:themeFillTint="7F"/>
      </w:tcPr>
    </w:tblStylePr>
    <w:tblStylePr w:type="band1Horz">
      <w:tblPr/>
      <w:tcPr>
        <w:shd w:val="clear" w:color="auto" w:fill="E6EAF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E1" w:themeFill="accent4" w:themeFillTint="33"/>
    </w:tcPr>
    <w:tblStylePr w:type="firstRow">
      <w:rPr>
        <w:b/>
        <w:bCs/>
      </w:rPr>
      <w:tblPr/>
      <w:tcPr>
        <w:shd w:val="clear" w:color="auto" w:fill="F8DBC4" w:themeFill="accent4" w:themeFillTint="66"/>
      </w:tcPr>
    </w:tblStylePr>
    <w:tblStylePr w:type="lastRow">
      <w:rPr>
        <w:b/>
        <w:bCs/>
        <w:color w:val="4A4A49" w:themeColor="text1"/>
      </w:rPr>
      <w:tblPr/>
      <w:tcPr>
        <w:shd w:val="clear" w:color="auto" w:fill="F8DB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77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771E" w:themeFill="accent4" w:themeFillShade="BF"/>
      </w:tcPr>
    </w:tblStylePr>
    <w:tblStylePr w:type="band1Vert">
      <w:tblPr/>
      <w:tcPr>
        <w:shd w:val="clear" w:color="auto" w:fill="F6D2B5" w:themeFill="accent4" w:themeFillTint="7F"/>
      </w:tcPr>
    </w:tblStylePr>
    <w:tblStylePr w:type="band1Horz">
      <w:tblPr/>
      <w:tcPr>
        <w:shd w:val="clear" w:color="auto" w:fill="F6D2B5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F0" w:themeFill="accent3" w:themeFillTint="33"/>
    </w:tcPr>
    <w:tblStylePr w:type="firstRow">
      <w:rPr>
        <w:b/>
        <w:bCs/>
      </w:rPr>
      <w:tblPr/>
      <w:tcPr>
        <w:shd w:val="clear" w:color="auto" w:fill="C3CFE1" w:themeFill="accent3" w:themeFillTint="66"/>
      </w:tcPr>
    </w:tblStylePr>
    <w:tblStylePr w:type="lastRow">
      <w:rPr>
        <w:b/>
        <w:bCs/>
        <w:color w:val="4A4A49" w:themeColor="text1"/>
      </w:rPr>
      <w:tblPr/>
      <w:tcPr>
        <w:shd w:val="clear" w:color="auto" w:fill="C3CF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638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638F" w:themeFill="accent3" w:themeFillShade="BF"/>
      </w:tcPr>
    </w:tblStylePr>
    <w:tblStylePr w:type="band1Vert">
      <w:tblPr/>
      <w:tcPr>
        <w:shd w:val="clear" w:color="auto" w:fill="B5C3DA" w:themeFill="accent3" w:themeFillTint="7F"/>
      </w:tcPr>
    </w:tblStylePr>
    <w:tblStylePr w:type="band1Horz">
      <w:tblPr/>
      <w:tcPr>
        <w:shd w:val="clear" w:color="auto" w:fill="B5C3DA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CA" w:themeFill="accent2" w:themeFillTint="33"/>
    </w:tcPr>
    <w:tblStylePr w:type="firstRow">
      <w:rPr>
        <w:b/>
        <w:bCs/>
      </w:rPr>
      <w:tblPr/>
      <w:tcPr>
        <w:shd w:val="clear" w:color="auto" w:fill="FAC396" w:themeFill="accent2" w:themeFillTint="66"/>
      </w:tcPr>
    </w:tblStylePr>
    <w:tblStylePr w:type="lastRow">
      <w:rPr>
        <w:b/>
        <w:bCs/>
        <w:color w:val="4A4A49" w:themeColor="text1"/>
      </w:rPr>
      <w:tblPr/>
      <w:tcPr>
        <w:shd w:val="clear" w:color="auto" w:fill="FAC3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50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5007" w:themeFill="accent2" w:themeFillShade="BF"/>
      </w:tcPr>
    </w:tblStylePr>
    <w:tblStylePr w:type="band1Vert">
      <w:tblPr/>
      <w:tcPr>
        <w:shd w:val="clear" w:color="auto" w:fill="F9B47C" w:themeFill="accent2" w:themeFillTint="7F"/>
      </w:tcPr>
    </w:tblStylePr>
    <w:tblStylePr w:type="band1Horz">
      <w:tblPr/>
      <w:tcPr>
        <w:shd w:val="clear" w:color="auto" w:fill="F9B47C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2FA" w:themeFill="accent1" w:themeFillTint="33"/>
    </w:tcPr>
    <w:tblStylePr w:type="firstRow">
      <w:rPr>
        <w:b/>
        <w:bCs/>
      </w:rPr>
      <w:tblPr/>
      <w:tcPr>
        <w:shd w:val="clear" w:color="auto" w:fill="73A6F6" w:themeFill="accent1" w:themeFillTint="66"/>
      </w:tcPr>
    </w:tblStylePr>
    <w:tblStylePr w:type="lastRow">
      <w:rPr>
        <w:b/>
        <w:bCs/>
        <w:color w:val="4A4A49" w:themeColor="text1"/>
      </w:rPr>
      <w:tblPr/>
      <w:tcPr>
        <w:shd w:val="clear" w:color="auto" w:fill="73A6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62A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62A62" w:themeFill="accent1" w:themeFillShade="BF"/>
      </w:tcPr>
    </w:tblStylePr>
    <w:tblStylePr w:type="band1Vert">
      <w:tblPr/>
      <w:tcPr>
        <w:shd w:val="clear" w:color="auto" w:fill="5191F4" w:themeFill="accent1" w:themeFillTint="7F"/>
      </w:tcPr>
    </w:tblStylePr>
    <w:tblStylePr w:type="band1Horz">
      <w:tblPr/>
      <w:tcPr>
        <w:shd w:val="clear" w:color="auto" w:fill="5191F4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F9E2CE" w:themeColor="accent6"/>
        <w:left w:val="single" w:sz="8" w:space="0" w:color="F9E2CE" w:themeColor="accent6"/>
        <w:bottom w:val="single" w:sz="8" w:space="0" w:color="F9E2CE" w:themeColor="accent6"/>
        <w:right w:val="single" w:sz="8" w:space="0" w:color="F9E2C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E2C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E2C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E2C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E2C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F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7F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CED7E6" w:themeColor="accent5"/>
        <w:left w:val="single" w:sz="8" w:space="0" w:color="CED7E6" w:themeColor="accent5"/>
        <w:bottom w:val="single" w:sz="8" w:space="0" w:color="CED7E6" w:themeColor="accent5"/>
        <w:right w:val="single" w:sz="8" w:space="0" w:color="CED7E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D7E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D7E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D7E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D7E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5F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EEA76C" w:themeColor="accent4"/>
        <w:left w:val="single" w:sz="8" w:space="0" w:color="EEA76C" w:themeColor="accent4"/>
        <w:bottom w:val="single" w:sz="8" w:space="0" w:color="EEA76C" w:themeColor="accent4"/>
        <w:right w:val="single" w:sz="8" w:space="0" w:color="EEA7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7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7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7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7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6B88B5" w:themeColor="accent3"/>
        <w:left w:val="single" w:sz="8" w:space="0" w:color="6B88B5" w:themeColor="accent3"/>
        <w:bottom w:val="single" w:sz="8" w:space="0" w:color="6B88B5" w:themeColor="accent3"/>
        <w:right w:val="single" w:sz="8" w:space="0" w:color="6B88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88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88B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88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88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1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1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E36C0A" w:themeColor="accent2"/>
        <w:left w:val="single" w:sz="8" w:space="0" w:color="E36C0A" w:themeColor="accent2"/>
        <w:bottom w:val="single" w:sz="8" w:space="0" w:color="E36C0A" w:themeColor="accent2"/>
        <w:right w:val="single" w:sz="8" w:space="0" w:color="E36C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6C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6C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6C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6C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A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A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083984" w:themeColor="accent1"/>
        <w:left w:val="single" w:sz="8" w:space="0" w:color="083984" w:themeColor="accent1"/>
        <w:bottom w:val="single" w:sz="8" w:space="0" w:color="083984" w:themeColor="accent1"/>
        <w:right w:val="single" w:sz="8" w:space="0" w:color="08398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398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8398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398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398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C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8" w:space="0" w:color="F9E2CE" w:themeColor="accent6"/>
        <w:bottom w:val="single" w:sz="8" w:space="0" w:color="F9E2C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E2CE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9E2CE" w:themeColor="accent6"/>
          <w:bottom w:val="single" w:sz="8" w:space="0" w:color="F9E2C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E2CE" w:themeColor="accent6"/>
          <w:bottom w:val="single" w:sz="8" w:space="0" w:color="F9E2CE" w:themeColor="accent6"/>
        </w:tcBorders>
      </w:tcPr>
    </w:tblStylePr>
    <w:tblStylePr w:type="band1Vert">
      <w:tblPr/>
      <w:tcPr>
        <w:shd w:val="clear" w:color="auto" w:fill="FDF7F2" w:themeFill="accent6" w:themeFillTint="3F"/>
      </w:tcPr>
    </w:tblStylePr>
    <w:tblStylePr w:type="band1Horz">
      <w:tblPr/>
      <w:tcPr>
        <w:shd w:val="clear" w:color="auto" w:fill="FDF7F2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8" w:space="0" w:color="CED7E6" w:themeColor="accent5"/>
        <w:bottom w:val="single" w:sz="8" w:space="0" w:color="CED7E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D7E6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ED7E6" w:themeColor="accent5"/>
          <w:bottom w:val="single" w:sz="8" w:space="0" w:color="CED7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D7E6" w:themeColor="accent5"/>
          <w:bottom w:val="single" w:sz="8" w:space="0" w:color="CED7E6" w:themeColor="accent5"/>
        </w:tcBorders>
      </w:tcPr>
    </w:tblStylePr>
    <w:tblStylePr w:type="band1Vert">
      <w:tblPr/>
      <w:tcPr>
        <w:shd w:val="clear" w:color="auto" w:fill="F2F5F8" w:themeFill="accent5" w:themeFillTint="3F"/>
      </w:tcPr>
    </w:tblStylePr>
    <w:tblStylePr w:type="band1Horz">
      <w:tblPr/>
      <w:tcPr>
        <w:shd w:val="clear" w:color="auto" w:fill="F2F5F8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8" w:space="0" w:color="EEA76C" w:themeColor="accent4"/>
        <w:bottom w:val="single" w:sz="8" w:space="0" w:color="EEA7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76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76C" w:themeColor="accent4"/>
          <w:bottom w:val="single" w:sz="8" w:space="0" w:color="EEA7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76C" w:themeColor="accent4"/>
          <w:bottom w:val="single" w:sz="8" w:space="0" w:color="EEA76C" w:themeColor="accent4"/>
        </w:tcBorders>
      </w:tcPr>
    </w:tblStylePr>
    <w:tblStylePr w:type="band1Vert">
      <w:tblPr/>
      <w:tcPr>
        <w:shd w:val="clear" w:color="auto" w:fill="FAE9DA" w:themeFill="accent4" w:themeFillTint="3F"/>
      </w:tcPr>
    </w:tblStylePr>
    <w:tblStylePr w:type="band1Horz">
      <w:tblPr/>
      <w:tcPr>
        <w:shd w:val="clear" w:color="auto" w:fill="FAE9DA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8" w:space="0" w:color="6B88B5" w:themeColor="accent3"/>
        <w:bottom w:val="single" w:sz="8" w:space="0" w:color="6B88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88B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B88B5" w:themeColor="accent3"/>
          <w:bottom w:val="single" w:sz="8" w:space="0" w:color="6B88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88B5" w:themeColor="accent3"/>
          <w:bottom w:val="single" w:sz="8" w:space="0" w:color="6B88B5" w:themeColor="accent3"/>
        </w:tcBorders>
      </w:tcPr>
    </w:tblStylePr>
    <w:tblStylePr w:type="band1Vert">
      <w:tblPr/>
      <w:tcPr>
        <w:shd w:val="clear" w:color="auto" w:fill="DAE1EC" w:themeFill="accent3" w:themeFillTint="3F"/>
      </w:tcPr>
    </w:tblStylePr>
    <w:tblStylePr w:type="band1Horz">
      <w:tblPr/>
      <w:tcPr>
        <w:shd w:val="clear" w:color="auto" w:fill="DAE1EC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8" w:space="0" w:color="E36C0A" w:themeColor="accent2"/>
        <w:bottom w:val="single" w:sz="8" w:space="0" w:color="E36C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6C0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6C0A" w:themeColor="accent2"/>
          <w:bottom w:val="single" w:sz="8" w:space="0" w:color="E36C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6C0A" w:themeColor="accent2"/>
          <w:bottom w:val="single" w:sz="8" w:space="0" w:color="E36C0A" w:themeColor="accent2"/>
        </w:tcBorders>
      </w:tcPr>
    </w:tblStylePr>
    <w:tblStylePr w:type="band1Vert">
      <w:tblPr/>
      <w:tcPr>
        <w:shd w:val="clear" w:color="auto" w:fill="FCDABE" w:themeFill="accent2" w:themeFillTint="3F"/>
      </w:tcPr>
    </w:tblStylePr>
    <w:tblStylePr w:type="band1Horz">
      <w:tblPr/>
      <w:tcPr>
        <w:shd w:val="clear" w:color="auto" w:fill="FCDABE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E2C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E2C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E2C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D7E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D7E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D7E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7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7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7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88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88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88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6C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6C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6C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AE9DA" w:themeColor="accent6" w:themeTint="BF"/>
        <w:left w:val="single" w:sz="8" w:space="0" w:color="FAE9DA" w:themeColor="accent6" w:themeTint="BF"/>
        <w:bottom w:val="single" w:sz="8" w:space="0" w:color="FAE9DA" w:themeColor="accent6" w:themeTint="BF"/>
        <w:right w:val="single" w:sz="8" w:space="0" w:color="FAE9DA" w:themeColor="accent6" w:themeTint="BF"/>
        <w:insideH w:val="single" w:sz="8" w:space="0" w:color="FAE9D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E9DA" w:themeColor="accent6" w:themeTint="BF"/>
          <w:left w:val="single" w:sz="8" w:space="0" w:color="FAE9DA" w:themeColor="accent6" w:themeTint="BF"/>
          <w:bottom w:val="single" w:sz="8" w:space="0" w:color="FAE9DA" w:themeColor="accent6" w:themeTint="BF"/>
          <w:right w:val="single" w:sz="8" w:space="0" w:color="FAE9DA" w:themeColor="accent6" w:themeTint="BF"/>
          <w:insideH w:val="nil"/>
          <w:insideV w:val="nil"/>
        </w:tcBorders>
        <w:shd w:val="clear" w:color="auto" w:fill="F9E2C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E9DA" w:themeColor="accent6" w:themeTint="BF"/>
          <w:left w:val="single" w:sz="8" w:space="0" w:color="FAE9DA" w:themeColor="accent6" w:themeTint="BF"/>
          <w:bottom w:val="single" w:sz="8" w:space="0" w:color="FAE9DA" w:themeColor="accent6" w:themeTint="BF"/>
          <w:right w:val="single" w:sz="8" w:space="0" w:color="FAE9D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7F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7F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E0EC" w:themeColor="accent5" w:themeTint="BF"/>
        <w:left w:val="single" w:sz="8" w:space="0" w:color="DAE0EC" w:themeColor="accent5" w:themeTint="BF"/>
        <w:bottom w:val="single" w:sz="8" w:space="0" w:color="DAE0EC" w:themeColor="accent5" w:themeTint="BF"/>
        <w:right w:val="single" w:sz="8" w:space="0" w:color="DAE0EC" w:themeColor="accent5" w:themeTint="BF"/>
        <w:insideH w:val="single" w:sz="8" w:space="0" w:color="DAE0E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E0EC" w:themeColor="accent5" w:themeTint="BF"/>
          <w:left w:val="single" w:sz="8" w:space="0" w:color="DAE0EC" w:themeColor="accent5" w:themeTint="BF"/>
          <w:bottom w:val="single" w:sz="8" w:space="0" w:color="DAE0EC" w:themeColor="accent5" w:themeTint="BF"/>
          <w:right w:val="single" w:sz="8" w:space="0" w:color="DAE0EC" w:themeColor="accent5" w:themeTint="BF"/>
          <w:insideH w:val="nil"/>
          <w:insideV w:val="nil"/>
        </w:tcBorders>
        <w:shd w:val="clear" w:color="auto" w:fill="CED7E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0EC" w:themeColor="accent5" w:themeTint="BF"/>
          <w:left w:val="single" w:sz="8" w:space="0" w:color="DAE0EC" w:themeColor="accent5" w:themeTint="BF"/>
          <w:bottom w:val="single" w:sz="8" w:space="0" w:color="DAE0EC" w:themeColor="accent5" w:themeTint="BF"/>
          <w:right w:val="single" w:sz="8" w:space="0" w:color="DAE0E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5F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2BC90" w:themeColor="accent4" w:themeTint="BF"/>
        <w:left w:val="single" w:sz="8" w:space="0" w:color="F2BC90" w:themeColor="accent4" w:themeTint="BF"/>
        <w:bottom w:val="single" w:sz="8" w:space="0" w:color="F2BC90" w:themeColor="accent4" w:themeTint="BF"/>
        <w:right w:val="single" w:sz="8" w:space="0" w:color="F2BC90" w:themeColor="accent4" w:themeTint="BF"/>
        <w:insideH w:val="single" w:sz="8" w:space="0" w:color="F2BC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BC90" w:themeColor="accent4" w:themeTint="BF"/>
          <w:left w:val="single" w:sz="8" w:space="0" w:color="F2BC90" w:themeColor="accent4" w:themeTint="BF"/>
          <w:bottom w:val="single" w:sz="8" w:space="0" w:color="F2BC90" w:themeColor="accent4" w:themeTint="BF"/>
          <w:right w:val="single" w:sz="8" w:space="0" w:color="F2BC90" w:themeColor="accent4" w:themeTint="BF"/>
          <w:insideH w:val="nil"/>
          <w:insideV w:val="nil"/>
        </w:tcBorders>
        <w:shd w:val="clear" w:color="auto" w:fill="EEA7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C90" w:themeColor="accent4" w:themeTint="BF"/>
          <w:left w:val="single" w:sz="8" w:space="0" w:color="F2BC90" w:themeColor="accent4" w:themeTint="BF"/>
          <w:bottom w:val="single" w:sz="8" w:space="0" w:color="F2BC90" w:themeColor="accent4" w:themeTint="BF"/>
          <w:right w:val="single" w:sz="8" w:space="0" w:color="F2BC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9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0A5C7" w:themeColor="accent3" w:themeTint="BF"/>
        <w:left w:val="single" w:sz="8" w:space="0" w:color="90A5C7" w:themeColor="accent3" w:themeTint="BF"/>
        <w:bottom w:val="single" w:sz="8" w:space="0" w:color="90A5C7" w:themeColor="accent3" w:themeTint="BF"/>
        <w:right w:val="single" w:sz="8" w:space="0" w:color="90A5C7" w:themeColor="accent3" w:themeTint="BF"/>
        <w:insideH w:val="single" w:sz="8" w:space="0" w:color="90A5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A5C7" w:themeColor="accent3" w:themeTint="BF"/>
          <w:left w:val="single" w:sz="8" w:space="0" w:color="90A5C7" w:themeColor="accent3" w:themeTint="BF"/>
          <w:bottom w:val="single" w:sz="8" w:space="0" w:color="90A5C7" w:themeColor="accent3" w:themeTint="BF"/>
          <w:right w:val="single" w:sz="8" w:space="0" w:color="90A5C7" w:themeColor="accent3" w:themeTint="BF"/>
          <w:insideH w:val="nil"/>
          <w:insideV w:val="nil"/>
        </w:tcBorders>
        <w:shd w:val="clear" w:color="auto" w:fill="6B88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A5C7" w:themeColor="accent3" w:themeTint="BF"/>
          <w:left w:val="single" w:sz="8" w:space="0" w:color="90A5C7" w:themeColor="accent3" w:themeTint="BF"/>
          <w:bottom w:val="single" w:sz="8" w:space="0" w:color="90A5C7" w:themeColor="accent3" w:themeTint="BF"/>
          <w:right w:val="single" w:sz="8" w:space="0" w:color="90A5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1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68F3B" w:themeColor="accent2" w:themeTint="BF"/>
        <w:left w:val="single" w:sz="8" w:space="0" w:color="F68F3B" w:themeColor="accent2" w:themeTint="BF"/>
        <w:bottom w:val="single" w:sz="8" w:space="0" w:color="F68F3B" w:themeColor="accent2" w:themeTint="BF"/>
        <w:right w:val="single" w:sz="8" w:space="0" w:color="F68F3B" w:themeColor="accent2" w:themeTint="BF"/>
        <w:insideH w:val="single" w:sz="8" w:space="0" w:color="F68F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8F3B" w:themeColor="accent2" w:themeTint="BF"/>
          <w:left w:val="single" w:sz="8" w:space="0" w:color="F68F3B" w:themeColor="accent2" w:themeTint="BF"/>
          <w:bottom w:val="single" w:sz="8" w:space="0" w:color="F68F3B" w:themeColor="accent2" w:themeTint="BF"/>
          <w:right w:val="single" w:sz="8" w:space="0" w:color="F68F3B" w:themeColor="accent2" w:themeTint="BF"/>
          <w:insideH w:val="nil"/>
          <w:insideV w:val="nil"/>
        </w:tcBorders>
        <w:shd w:val="clear" w:color="auto" w:fill="E36C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F3B" w:themeColor="accent2" w:themeTint="BF"/>
          <w:left w:val="single" w:sz="8" w:space="0" w:color="F68F3B" w:themeColor="accent2" w:themeTint="BF"/>
          <w:bottom w:val="single" w:sz="8" w:space="0" w:color="F68F3B" w:themeColor="accent2" w:themeTint="BF"/>
          <w:right w:val="single" w:sz="8" w:space="0" w:color="F68F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A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7F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2C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2C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E2C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E2C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0E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0E6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5F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D7E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D7E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D7E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D7E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AF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AF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9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7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7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7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7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2B5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1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88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88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88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88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C3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C3DA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A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6C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6C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6C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47C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C8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398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398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398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398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91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91F4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F9E2CE" w:themeColor="accent6"/>
        <w:left w:val="single" w:sz="8" w:space="0" w:color="F9E2CE" w:themeColor="accent6"/>
        <w:bottom w:val="single" w:sz="8" w:space="0" w:color="F9E2CE" w:themeColor="accent6"/>
        <w:right w:val="single" w:sz="8" w:space="0" w:color="F9E2CE" w:themeColor="accent6"/>
        <w:insideH w:val="single" w:sz="8" w:space="0" w:color="F9E2CE" w:themeColor="accent6"/>
        <w:insideV w:val="single" w:sz="8" w:space="0" w:color="F9E2CE" w:themeColor="accent6"/>
      </w:tblBorders>
    </w:tblPr>
    <w:tcPr>
      <w:shd w:val="clear" w:color="auto" w:fill="FDF7F2" w:themeFill="accent6" w:themeFillTint="3F"/>
    </w:tcPr>
    <w:tblStylePr w:type="firstRow">
      <w:rPr>
        <w:b/>
        <w:bCs/>
        <w:color w:val="4A4A49" w:themeColor="text1"/>
      </w:rPr>
      <w:tblPr/>
      <w:tcPr>
        <w:shd w:val="clear" w:color="auto" w:fill="FEFBF9" w:themeFill="accent6" w:themeFillTint="19"/>
      </w:tcPr>
    </w:tblStylePr>
    <w:tblStylePr w:type="lastRow">
      <w:rPr>
        <w:b/>
        <w:bCs/>
        <w:color w:val="4A4A49" w:themeColor="text1"/>
      </w:rPr>
      <w:tblPr/>
      <w:tcPr>
        <w:tcBorders>
          <w:top w:val="single" w:sz="12" w:space="0" w:color="4A4A4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9F5" w:themeFill="accent6" w:themeFillTint="33"/>
      </w:tcPr>
    </w:tblStylePr>
    <w:tblStylePr w:type="band1Vert">
      <w:tblPr/>
      <w:tcPr>
        <w:shd w:val="clear" w:color="auto" w:fill="FCF0E6" w:themeFill="accent6" w:themeFillTint="7F"/>
      </w:tcPr>
    </w:tblStylePr>
    <w:tblStylePr w:type="band1Horz">
      <w:tblPr/>
      <w:tcPr>
        <w:tcBorders>
          <w:insideH w:val="single" w:sz="6" w:space="0" w:color="F9E2CE" w:themeColor="accent6"/>
          <w:insideV w:val="single" w:sz="6" w:space="0" w:color="F9E2CE" w:themeColor="accent6"/>
        </w:tcBorders>
        <w:shd w:val="clear" w:color="auto" w:fill="FCF0E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CED7E6" w:themeColor="accent5"/>
        <w:left w:val="single" w:sz="8" w:space="0" w:color="CED7E6" w:themeColor="accent5"/>
        <w:bottom w:val="single" w:sz="8" w:space="0" w:color="CED7E6" w:themeColor="accent5"/>
        <w:right w:val="single" w:sz="8" w:space="0" w:color="CED7E6" w:themeColor="accent5"/>
        <w:insideH w:val="single" w:sz="8" w:space="0" w:color="CED7E6" w:themeColor="accent5"/>
        <w:insideV w:val="single" w:sz="8" w:space="0" w:color="CED7E6" w:themeColor="accent5"/>
      </w:tblBorders>
    </w:tblPr>
    <w:tcPr>
      <w:shd w:val="clear" w:color="auto" w:fill="F2F5F8" w:themeFill="accent5" w:themeFillTint="3F"/>
    </w:tcPr>
    <w:tblStylePr w:type="firstRow">
      <w:rPr>
        <w:b/>
        <w:bCs/>
        <w:color w:val="4A4A49" w:themeColor="text1"/>
      </w:rPr>
      <w:tblPr/>
      <w:tcPr>
        <w:shd w:val="clear" w:color="auto" w:fill="FAFAFC" w:themeFill="accent5" w:themeFillTint="19"/>
      </w:tcPr>
    </w:tblStylePr>
    <w:tblStylePr w:type="lastRow">
      <w:rPr>
        <w:b/>
        <w:bCs/>
        <w:color w:val="4A4A49" w:themeColor="text1"/>
      </w:rPr>
      <w:tblPr/>
      <w:tcPr>
        <w:tcBorders>
          <w:top w:val="single" w:sz="12" w:space="0" w:color="4A4A4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6FA" w:themeFill="accent5" w:themeFillTint="33"/>
      </w:tcPr>
    </w:tblStylePr>
    <w:tblStylePr w:type="band1Vert">
      <w:tblPr/>
      <w:tcPr>
        <w:shd w:val="clear" w:color="auto" w:fill="E6EAF2" w:themeFill="accent5" w:themeFillTint="7F"/>
      </w:tcPr>
    </w:tblStylePr>
    <w:tblStylePr w:type="band1Horz">
      <w:tblPr/>
      <w:tcPr>
        <w:tcBorders>
          <w:insideH w:val="single" w:sz="6" w:space="0" w:color="CED7E6" w:themeColor="accent5"/>
          <w:insideV w:val="single" w:sz="6" w:space="0" w:color="CED7E6" w:themeColor="accent5"/>
        </w:tcBorders>
        <w:shd w:val="clear" w:color="auto" w:fill="E6EAF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EEA76C" w:themeColor="accent4"/>
        <w:left w:val="single" w:sz="8" w:space="0" w:color="EEA76C" w:themeColor="accent4"/>
        <w:bottom w:val="single" w:sz="8" w:space="0" w:color="EEA76C" w:themeColor="accent4"/>
        <w:right w:val="single" w:sz="8" w:space="0" w:color="EEA76C" w:themeColor="accent4"/>
        <w:insideH w:val="single" w:sz="8" w:space="0" w:color="EEA76C" w:themeColor="accent4"/>
        <w:insideV w:val="single" w:sz="8" w:space="0" w:color="EEA76C" w:themeColor="accent4"/>
      </w:tblBorders>
    </w:tblPr>
    <w:tcPr>
      <w:shd w:val="clear" w:color="auto" w:fill="FAE9DA" w:themeFill="accent4" w:themeFillTint="3F"/>
    </w:tcPr>
    <w:tblStylePr w:type="firstRow">
      <w:rPr>
        <w:b/>
        <w:bCs/>
        <w:color w:val="4A4A49" w:themeColor="text1"/>
      </w:rPr>
      <w:tblPr/>
      <w:tcPr>
        <w:shd w:val="clear" w:color="auto" w:fill="FDF6F0" w:themeFill="accent4" w:themeFillTint="19"/>
      </w:tcPr>
    </w:tblStylePr>
    <w:tblStylePr w:type="lastRow">
      <w:rPr>
        <w:b/>
        <w:bCs/>
        <w:color w:val="4A4A49" w:themeColor="text1"/>
      </w:rPr>
      <w:tblPr/>
      <w:tcPr>
        <w:tcBorders>
          <w:top w:val="single" w:sz="12" w:space="0" w:color="4A4A4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E1" w:themeFill="accent4" w:themeFillTint="33"/>
      </w:tcPr>
    </w:tblStylePr>
    <w:tblStylePr w:type="band1Vert">
      <w:tblPr/>
      <w:tcPr>
        <w:shd w:val="clear" w:color="auto" w:fill="F6D2B5" w:themeFill="accent4" w:themeFillTint="7F"/>
      </w:tcPr>
    </w:tblStylePr>
    <w:tblStylePr w:type="band1Horz">
      <w:tblPr/>
      <w:tcPr>
        <w:tcBorders>
          <w:insideH w:val="single" w:sz="6" w:space="0" w:color="EEA76C" w:themeColor="accent4"/>
          <w:insideV w:val="single" w:sz="6" w:space="0" w:color="EEA76C" w:themeColor="accent4"/>
        </w:tcBorders>
        <w:shd w:val="clear" w:color="auto" w:fill="F6D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6B88B5" w:themeColor="accent3"/>
        <w:left w:val="single" w:sz="8" w:space="0" w:color="6B88B5" w:themeColor="accent3"/>
        <w:bottom w:val="single" w:sz="8" w:space="0" w:color="6B88B5" w:themeColor="accent3"/>
        <w:right w:val="single" w:sz="8" w:space="0" w:color="6B88B5" w:themeColor="accent3"/>
        <w:insideH w:val="single" w:sz="8" w:space="0" w:color="6B88B5" w:themeColor="accent3"/>
        <w:insideV w:val="single" w:sz="8" w:space="0" w:color="6B88B5" w:themeColor="accent3"/>
      </w:tblBorders>
    </w:tblPr>
    <w:tcPr>
      <w:shd w:val="clear" w:color="auto" w:fill="DAE1EC" w:themeFill="accent3" w:themeFillTint="3F"/>
    </w:tcPr>
    <w:tblStylePr w:type="firstRow">
      <w:rPr>
        <w:b/>
        <w:bCs/>
        <w:color w:val="4A4A49" w:themeColor="text1"/>
      </w:rPr>
      <w:tblPr/>
      <w:tcPr>
        <w:shd w:val="clear" w:color="auto" w:fill="F0F3F7" w:themeFill="accent3" w:themeFillTint="19"/>
      </w:tcPr>
    </w:tblStylePr>
    <w:tblStylePr w:type="lastRow">
      <w:rPr>
        <w:b/>
        <w:bCs/>
        <w:color w:val="4A4A49" w:themeColor="text1"/>
      </w:rPr>
      <w:tblPr/>
      <w:tcPr>
        <w:tcBorders>
          <w:top w:val="single" w:sz="12" w:space="0" w:color="4A4A4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F0" w:themeFill="accent3" w:themeFillTint="33"/>
      </w:tcPr>
    </w:tblStylePr>
    <w:tblStylePr w:type="band1Vert">
      <w:tblPr/>
      <w:tcPr>
        <w:shd w:val="clear" w:color="auto" w:fill="B5C3DA" w:themeFill="accent3" w:themeFillTint="7F"/>
      </w:tcPr>
    </w:tblStylePr>
    <w:tblStylePr w:type="band1Horz">
      <w:tblPr/>
      <w:tcPr>
        <w:tcBorders>
          <w:insideH w:val="single" w:sz="6" w:space="0" w:color="6B88B5" w:themeColor="accent3"/>
          <w:insideV w:val="single" w:sz="6" w:space="0" w:color="6B88B5" w:themeColor="accent3"/>
        </w:tcBorders>
        <w:shd w:val="clear" w:color="auto" w:fill="B5C3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E36C0A" w:themeColor="accent2"/>
        <w:left w:val="single" w:sz="8" w:space="0" w:color="E36C0A" w:themeColor="accent2"/>
        <w:bottom w:val="single" w:sz="8" w:space="0" w:color="E36C0A" w:themeColor="accent2"/>
        <w:right w:val="single" w:sz="8" w:space="0" w:color="E36C0A" w:themeColor="accent2"/>
        <w:insideH w:val="single" w:sz="8" w:space="0" w:color="E36C0A" w:themeColor="accent2"/>
        <w:insideV w:val="single" w:sz="8" w:space="0" w:color="E36C0A" w:themeColor="accent2"/>
      </w:tblBorders>
    </w:tblPr>
    <w:tcPr>
      <w:shd w:val="clear" w:color="auto" w:fill="FCDABE" w:themeFill="accent2" w:themeFillTint="3F"/>
    </w:tcPr>
    <w:tblStylePr w:type="firstRow">
      <w:rPr>
        <w:b/>
        <w:bCs/>
        <w:color w:val="4A4A49" w:themeColor="text1"/>
      </w:rPr>
      <w:tblPr/>
      <w:tcPr>
        <w:shd w:val="clear" w:color="auto" w:fill="FEF0E5" w:themeFill="accent2" w:themeFillTint="19"/>
      </w:tcPr>
    </w:tblStylePr>
    <w:tblStylePr w:type="lastRow">
      <w:rPr>
        <w:b/>
        <w:bCs/>
        <w:color w:val="4A4A49" w:themeColor="text1"/>
      </w:rPr>
      <w:tblPr/>
      <w:tcPr>
        <w:tcBorders>
          <w:top w:val="single" w:sz="12" w:space="0" w:color="4A4A4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CA" w:themeFill="accent2" w:themeFillTint="33"/>
      </w:tcPr>
    </w:tblStylePr>
    <w:tblStylePr w:type="band1Vert">
      <w:tblPr/>
      <w:tcPr>
        <w:shd w:val="clear" w:color="auto" w:fill="F9B47C" w:themeFill="accent2" w:themeFillTint="7F"/>
      </w:tcPr>
    </w:tblStylePr>
    <w:tblStylePr w:type="band1Horz">
      <w:tblPr/>
      <w:tcPr>
        <w:tcBorders>
          <w:insideH w:val="single" w:sz="6" w:space="0" w:color="E36C0A" w:themeColor="accent2"/>
          <w:insideV w:val="single" w:sz="6" w:space="0" w:color="E36C0A" w:themeColor="accent2"/>
        </w:tcBorders>
        <w:shd w:val="clear" w:color="auto" w:fill="F9B4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083984" w:themeColor="accent1"/>
        <w:left w:val="single" w:sz="8" w:space="0" w:color="083984" w:themeColor="accent1"/>
        <w:bottom w:val="single" w:sz="8" w:space="0" w:color="083984" w:themeColor="accent1"/>
        <w:right w:val="single" w:sz="8" w:space="0" w:color="083984" w:themeColor="accent1"/>
        <w:insideH w:val="single" w:sz="8" w:space="0" w:color="083984" w:themeColor="accent1"/>
        <w:insideV w:val="single" w:sz="8" w:space="0" w:color="083984" w:themeColor="accent1"/>
      </w:tblBorders>
    </w:tblPr>
    <w:tcPr>
      <w:shd w:val="clear" w:color="auto" w:fill="A8C8F9" w:themeFill="accent1" w:themeFillTint="3F"/>
    </w:tcPr>
    <w:tblStylePr w:type="firstRow">
      <w:rPr>
        <w:b/>
        <w:bCs/>
        <w:color w:val="4A4A49" w:themeColor="text1"/>
      </w:rPr>
      <w:tblPr/>
      <w:tcPr>
        <w:shd w:val="clear" w:color="auto" w:fill="DCE9FD" w:themeFill="accent1" w:themeFillTint="19"/>
      </w:tcPr>
    </w:tblStylePr>
    <w:tblStylePr w:type="lastRow">
      <w:rPr>
        <w:b/>
        <w:bCs/>
        <w:color w:val="4A4A49" w:themeColor="text1"/>
      </w:rPr>
      <w:tblPr/>
      <w:tcPr>
        <w:tcBorders>
          <w:top w:val="single" w:sz="12" w:space="0" w:color="4A4A4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2FA" w:themeFill="accent1" w:themeFillTint="33"/>
      </w:tcPr>
    </w:tblStylePr>
    <w:tblStylePr w:type="band1Vert">
      <w:tblPr/>
      <w:tcPr>
        <w:shd w:val="clear" w:color="auto" w:fill="5191F4" w:themeFill="accent1" w:themeFillTint="7F"/>
      </w:tcPr>
    </w:tblStylePr>
    <w:tblStylePr w:type="band1Horz">
      <w:tblPr/>
      <w:tcPr>
        <w:tcBorders>
          <w:insideH w:val="single" w:sz="6" w:space="0" w:color="083984" w:themeColor="accent1"/>
          <w:insideV w:val="single" w:sz="6" w:space="0" w:color="083984" w:themeColor="accent1"/>
        </w:tcBorders>
        <w:shd w:val="clear" w:color="auto" w:fill="5191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AE9DA" w:themeColor="accent6" w:themeTint="BF"/>
        <w:left w:val="single" w:sz="8" w:space="0" w:color="FAE9DA" w:themeColor="accent6" w:themeTint="BF"/>
        <w:bottom w:val="single" w:sz="8" w:space="0" w:color="FAE9DA" w:themeColor="accent6" w:themeTint="BF"/>
        <w:right w:val="single" w:sz="8" w:space="0" w:color="FAE9DA" w:themeColor="accent6" w:themeTint="BF"/>
        <w:insideH w:val="single" w:sz="8" w:space="0" w:color="FAE9DA" w:themeColor="accent6" w:themeTint="BF"/>
        <w:insideV w:val="single" w:sz="8" w:space="0" w:color="FAE9DA" w:themeColor="accent6" w:themeTint="BF"/>
      </w:tblBorders>
    </w:tblPr>
    <w:tcPr>
      <w:shd w:val="clear" w:color="auto" w:fill="FDF7F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E9D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6" w:themeFill="accent6" w:themeFillTint="7F"/>
      </w:tcPr>
    </w:tblStylePr>
    <w:tblStylePr w:type="band1Horz">
      <w:tblPr/>
      <w:tcPr>
        <w:shd w:val="clear" w:color="auto" w:fill="FCF0E6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E0EC" w:themeColor="accent5" w:themeTint="BF"/>
        <w:left w:val="single" w:sz="8" w:space="0" w:color="DAE0EC" w:themeColor="accent5" w:themeTint="BF"/>
        <w:bottom w:val="single" w:sz="8" w:space="0" w:color="DAE0EC" w:themeColor="accent5" w:themeTint="BF"/>
        <w:right w:val="single" w:sz="8" w:space="0" w:color="DAE0EC" w:themeColor="accent5" w:themeTint="BF"/>
        <w:insideH w:val="single" w:sz="8" w:space="0" w:color="DAE0EC" w:themeColor="accent5" w:themeTint="BF"/>
        <w:insideV w:val="single" w:sz="8" w:space="0" w:color="DAE0EC" w:themeColor="accent5" w:themeTint="BF"/>
      </w:tblBorders>
    </w:tblPr>
    <w:tcPr>
      <w:shd w:val="clear" w:color="auto" w:fill="F2F5F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E0E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AF2" w:themeFill="accent5" w:themeFillTint="7F"/>
      </w:tcPr>
    </w:tblStylePr>
    <w:tblStylePr w:type="band1Horz">
      <w:tblPr/>
      <w:tcPr>
        <w:shd w:val="clear" w:color="auto" w:fill="E6EAF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2BC90" w:themeColor="accent4" w:themeTint="BF"/>
        <w:left w:val="single" w:sz="8" w:space="0" w:color="F2BC90" w:themeColor="accent4" w:themeTint="BF"/>
        <w:bottom w:val="single" w:sz="8" w:space="0" w:color="F2BC90" w:themeColor="accent4" w:themeTint="BF"/>
        <w:right w:val="single" w:sz="8" w:space="0" w:color="F2BC90" w:themeColor="accent4" w:themeTint="BF"/>
        <w:insideH w:val="single" w:sz="8" w:space="0" w:color="F2BC90" w:themeColor="accent4" w:themeTint="BF"/>
        <w:insideV w:val="single" w:sz="8" w:space="0" w:color="F2BC90" w:themeColor="accent4" w:themeTint="BF"/>
      </w:tblBorders>
    </w:tblPr>
    <w:tcPr>
      <w:shd w:val="clear" w:color="auto" w:fill="FAE9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BC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B5" w:themeFill="accent4" w:themeFillTint="7F"/>
      </w:tcPr>
    </w:tblStylePr>
    <w:tblStylePr w:type="band1Horz">
      <w:tblPr/>
      <w:tcPr>
        <w:shd w:val="clear" w:color="auto" w:fill="F6D2B5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0A5C7" w:themeColor="accent3" w:themeTint="BF"/>
        <w:left w:val="single" w:sz="8" w:space="0" w:color="90A5C7" w:themeColor="accent3" w:themeTint="BF"/>
        <w:bottom w:val="single" w:sz="8" w:space="0" w:color="90A5C7" w:themeColor="accent3" w:themeTint="BF"/>
        <w:right w:val="single" w:sz="8" w:space="0" w:color="90A5C7" w:themeColor="accent3" w:themeTint="BF"/>
        <w:insideH w:val="single" w:sz="8" w:space="0" w:color="90A5C7" w:themeColor="accent3" w:themeTint="BF"/>
        <w:insideV w:val="single" w:sz="8" w:space="0" w:color="90A5C7" w:themeColor="accent3" w:themeTint="BF"/>
      </w:tblBorders>
    </w:tblPr>
    <w:tcPr>
      <w:shd w:val="clear" w:color="auto" w:fill="DAE1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A5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3DA" w:themeFill="accent3" w:themeFillTint="7F"/>
      </w:tcPr>
    </w:tblStylePr>
    <w:tblStylePr w:type="band1Horz">
      <w:tblPr/>
      <w:tcPr>
        <w:shd w:val="clear" w:color="auto" w:fill="B5C3DA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68F3B" w:themeColor="accent2" w:themeTint="BF"/>
        <w:left w:val="single" w:sz="8" w:space="0" w:color="F68F3B" w:themeColor="accent2" w:themeTint="BF"/>
        <w:bottom w:val="single" w:sz="8" w:space="0" w:color="F68F3B" w:themeColor="accent2" w:themeTint="BF"/>
        <w:right w:val="single" w:sz="8" w:space="0" w:color="F68F3B" w:themeColor="accent2" w:themeTint="BF"/>
        <w:insideH w:val="single" w:sz="8" w:space="0" w:color="F68F3B" w:themeColor="accent2" w:themeTint="BF"/>
        <w:insideV w:val="single" w:sz="8" w:space="0" w:color="F68F3B" w:themeColor="accent2" w:themeTint="BF"/>
      </w:tblBorders>
    </w:tblPr>
    <w:tcPr>
      <w:shd w:val="clear" w:color="auto" w:fill="FCDA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8F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47C" w:themeFill="accent2" w:themeFillTint="7F"/>
      </w:tcPr>
    </w:tblStylePr>
    <w:tblStylePr w:type="band1Horz">
      <w:tblPr/>
      <w:tcPr>
        <w:shd w:val="clear" w:color="auto" w:fill="F9B47C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D5EDB" w:themeColor="accent1" w:themeTint="BF"/>
        <w:left w:val="single" w:sz="8" w:space="0" w:color="0D5EDB" w:themeColor="accent1" w:themeTint="BF"/>
        <w:bottom w:val="single" w:sz="8" w:space="0" w:color="0D5EDB" w:themeColor="accent1" w:themeTint="BF"/>
        <w:right w:val="single" w:sz="8" w:space="0" w:color="0D5EDB" w:themeColor="accent1" w:themeTint="BF"/>
        <w:insideH w:val="single" w:sz="8" w:space="0" w:color="0D5EDB" w:themeColor="accent1" w:themeTint="BF"/>
        <w:insideV w:val="single" w:sz="8" w:space="0" w:color="0D5EDB" w:themeColor="accent1" w:themeTint="BF"/>
      </w:tblBorders>
    </w:tblPr>
    <w:tcPr>
      <w:shd w:val="clear" w:color="auto" w:fill="A8C8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5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91F4" w:themeFill="accent1" w:themeFillTint="7F"/>
      </w:tcPr>
    </w:tblStylePr>
    <w:tblStylePr w:type="band1Horz">
      <w:tblPr/>
      <w:tcPr>
        <w:shd w:val="clear" w:color="auto" w:fill="5191F4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E2C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A4A4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96A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A56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A56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A56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A568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D7E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A4A4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638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9BC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9BC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9BC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9BC1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7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A4A4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4F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77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77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77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771E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88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A4A4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425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638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638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38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38F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6C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A4A4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5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50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50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0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007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8398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A4A4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1C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2A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2A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A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A62" w:themeFill="accent1" w:themeFillShade="BF"/>
      </w:tcPr>
    </w:tblStylePr>
  </w:style>
  <w:style w:type="paragraph" w:styleId="Bibliografie">
    <w:name w:val="Bibliography"/>
    <w:basedOn w:val="ZsysbasisNibud"/>
    <w:next w:val="BasistekstNibud"/>
    <w:uiPriority w:val="98"/>
    <w:semiHidden/>
    <w:rsid w:val="00E07762"/>
  </w:style>
  <w:style w:type="paragraph" w:styleId="Citaat">
    <w:name w:val="Quote"/>
    <w:basedOn w:val="ZsysbasisNibud"/>
    <w:next w:val="BasistekstNibud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4A4A49" w:themeColor="text1"/>
      <w:sz w:val="18"/>
      <w:szCs w:val="18"/>
    </w:rPr>
  </w:style>
  <w:style w:type="paragraph" w:styleId="Duidelijkcitaat">
    <w:name w:val="Intense Quote"/>
    <w:basedOn w:val="ZsysbasisNibud"/>
    <w:next w:val="BasistekstNibud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ibud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Nibud"/>
    <w:next w:val="BasistekstNibud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ibud"/>
    <w:next w:val="BasistekstNibud"/>
    <w:uiPriority w:val="98"/>
    <w:semiHidden/>
    <w:unhideWhenUsed/>
    <w:rsid w:val="00FC3FA5"/>
    <w:pPr>
      <w:keepLines/>
      <w:spacing w:before="480"/>
    </w:pPr>
    <w:rPr>
      <w:rFonts w:eastAsiaTheme="majorEastAsia" w:cstheme="majorBidi"/>
      <w:sz w:val="28"/>
      <w:szCs w:val="28"/>
    </w:rPr>
  </w:style>
  <w:style w:type="paragraph" w:styleId="Lijstalinea">
    <w:name w:val="List Paragraph"/>
    <w:basedOn w:val="ZsysbasisNibud"/>
    <w:next w:val="BasistekstNibud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Nibud">
    <w:name w:val="Kopnummering Nibud"/>
    <w:uiPriority w:val="4"/>
    <w:semiHidden/>
    <w:rsid w:val="00866B64"/>
    <w:pPr>
      <w:numPr>
        <w:numId w:val="9"/>
      </w:numPr>
    </w:pPr>
  </w:style>
  <w:style w:type="paragraph" w:customStyle="1" w:styleId="ZsyseenpuntNibud">
    <w:name w:val="Zsyseenpunt Nibud"/>
    <w:basedOn w:val="ZsysbasisNibud"/>
    <w:uiPriority w:val="4"/>
    <w:semiHidden/>
    <w:rsid w:val="00CF62AF"/>
    <w:pPr>
      <w:spacing w:line="20" w:lineRule="exact"/>
    </w:pPr>
    <w:rPr>
      <w:sz w:val="2"/>
    </w:rPr>
  </w:style>
  <w:style w:type="paragraph" w:customStyle="1" w:styleId="ZsysbasisdocumentgegevensNibud">
    <w:name w:val="Zsysbasisdocumentgegevens Nibud"/>
    <w:basedOn w:val="ZsysbasisNibud"/>
    <w:next w:val="BasistekstNibud"/>
    <w:link w:val="ZsysbasisdocumentgegevensNibudChar"/>
    <w:uiPriority w:val="4"/>
    <w:semiHidden/>
    <w:rsid w:val="009F2CC2"/>
    <w:pPr>
      <w:spacing w:line="260" w:lineRule="exact"/>
    </w:pPr>
    <w:rPr>
      <w:noProof/>
    </w:rPr>
  </w:style>
  <w:style w:type="paragraph" w:customStyle="1" w:styleId="DocumentgegevenskopjeNibud">
    <w:name w:val="Documentgegevens kopje Nibud"/>
    <w:basedOn w:val="ZsysbasisdocumentgegevensNibud"/>
    <w:uiPriority w:val="4"/>
    <w:rsid w:val="00756C31"/>
  </w:style>
  <w:style w:type="paragraph" w:customStyle="1" w:styleId="DocumentgegevensNibud">
    <w:name w:val="Documentgegevens Nibud"/>
    <w:basedOn w:val="ZsysbasisdocumentgegevensNibud"/>
    <w:uiPriority w:val="4"/>
    <w:rsid w:val="00756C31"/>
  </w:style>
  <w:style w:type="paragraph" w:customStyle="1" w:styleId="DocumentgegevensdatumNibud">
    <w:name w:val="Documentgegevens datum Nibud"/>
    <w:basedOn w:val="ZsysbasisdocumentgegevensNibud"/>
    <w:uiPriority w:val="4"/>
    <w:rsid w:val="00756C31"/>
  </w:style>
  <w:style w:type="paragraph" w:customStyle="1" w:styleId="DocumentgegevensonderwerpNibud">
    <w:name w:val="Documentgegevens onderwerp Nibud"/>
    <w:basedOn w:val="ZsysbasisdocumentgegevensNibud"/>
    <w:uiPriority w:val="4"/>
    <w:rsid w:val="00C87372"/>
    <w:rPr>
      <w:noProof w:val="0"/>
    </w:rPr>
  </w:style>
  <w:style w:type="paragraph" w:customStyle="1" w:styleId="DocumentgegevenskenmerkNibud">
    <w:name w:val="Documentgegevens kenmerk Nibud"/>
    <w:basedOn w:val="ZsysbasisdocumentgegevensNibud"/>
    <w:uiPriority w:val="4"/>
    <w:rsid w:val="00756C31"/>
  </w:style>
  <w:style w:type="paragraph" w:customStyle="1" w:styleId="PaginanummeronevenNibud">
    <w:name w:val="Paginanummer oneven Nibud"/>
    <w:basedOn w:val="ZsysbasisdocumentgegevensNibud"/>
    <w:link w:val="PaginanummeronevenNibudChar"/>
    <w:uiPriority w:val="4"/>
    <w:rsid w:val="007A1D8A"/>
    <w:rPr>
      <w:color w:val="083984" w:themeColor="accent1"/>
      <w:sz w:val="16"/>
    </w:rPr>
  </w:style>
  <w:style w:type="paragraph" w:customStyle="1" w:styleId="AfzendergegevensNibud">
    <w:name w:val="Afzendergegevens Nibud"/>
    <w:basedOn w:val="ZsysbasisdocumentgegevensNibud"/>
    <w:uiPriority w:val="4"/>
    <w:rsid w:val="00135E7B"/>
  </w:style>
  <w:style w:type="paragraph" w:customStyle="1" w:styleId="AfzendergegevenskopjeNibud">
    <w:name w:val="Afzendergegevens kopje Nibud"/>
    <w:basedOn w:val="ZsysbasisdocumentgegevensNibud"/>
    <w:uiPriority w:val="4"/>
    <w:rsid w:val="00135E7B"/>
  </w:style>
  <w:style w:type="numbering" w:customStyle="1" w:styleId="OpsommingtekenNibud">
    <w:name w:val="Opsomming teken Nibud"/>
    <w:uiPriority w:val="4"/>
    <w:semiHidden/>
    <w:rsid w:val="00647A67"/>
    <w:pPr>
      <w:numPr>
        <w:numId w:val="10"/>
      </w:numPr>
    </w:pPr>
  </w:style>
  <w:style w:type="paragraph" w:customStyle="1" w:styleId="AlineavoorafbeeldingNibud">
    <w:name w:val="Alinea voor afbeelding Nibud"/>
    <w:basedOn w:val="ZsysbasisNibud"/>
    <w:next w:val="BasistekstNibud"/>
    <w:uiPriority w:val="4"/>
    <w:qFormat/>
    <w:rsid w:val="00BB239A"/>
  </w:style>
  <w:style w:type="paragraph" w:customStyle="1" w:styleId="TitelNibud">
    <w:name w:val="Titel Nibud"/>
    <w:basedOn w:val="ZsysbasisNibud"/>
    <w:next w:val="BasistekstNibud"/>
    <w:uiPriority w:val="4"/>
    <w:qFormat/>
    <w:rsid w:val="00C97517"/>
    <w:pPr>
      <w:keepLines/>
      <w:spacing w:after="320" w:line="1060" w:lineRule="atLeast"/>
    </w:pPr>
    <w:rPr>
      <w:color w:val="083984" w:themeColor="accent1"/>
      <w:sz w:val="86"/>
    </w:rPr>
  </w:style>
  <w:style w:type="paragraph" w:customStyle="1" w:styleId="SubtitelNibud">
    <w:name w:val="Subtitel Nibud"/>
    <w:basedOn w:val="ZsysbasisNibud"/>
    <w:next w:val="BasistekstNibud"/>
    <w:uiPriority w:val="4"/>
    <w:qFormat/>
    <w:rsid w:val="00C97517"/>
    <w:pPr>
      <w:keepLines/>
      <w:spacing w:line="480" w:lineRule="atLeast"/>
    </w:pPr>
    <w:rPr>
      <w:color w:val="083984" w:themeColor="accent1"/>
      <w:sz w:val="40"/>
    </w:rPr>
  </w:style>
  <w:style w:type="numbering" w:customStyle="1" w:styleId="BijlagenummeringNibud">
    <w:name w:val="Bijlagenummering Nibud"/>
    <w:uiPriority w:val="4"/>
    <w:semiHidden/>
    <w:rsid w:val="00C14171"/>
    <w:pPr>
      <w:numPr>
        <w:numId w:val="11"/>
      </w:numPr>
    </w:pPr>
  </w:style>
  <w:style w:type="paragraph" w:customStyle="1" w:styleId="Bijlagekop1Nibud">
    <w:name w:val="Bijlage kop 1 Nibud"/>
    <w:basedOn w:val="ZsysbasisNibud"/>
    <w:next w:val="BasistekstNibud"/>
    <w:uiPriority w:val="4"/>
    <w:qFormat/>
    <w:rsid w:val="00EB678E"/>
    <w:pPr>
      <w:keepNext/>
      <w:keepLines/>
      <w:pageBreakBefore/>
      <w:numPr>
        <w:numId w:val="34"/>
      </w:numPr>
      <w:spacing w:after="300" w:line="340" w:lineRule="atLeast"/>
      <w:outlineLvl w:val="0"/>
    </w:pPr>
    <w:rPr>
      <w:bCs/>
      <w:color w:val="083984" w:themeColor="accent1"/>
      <w:sz w:val="28"/>
      <w:szCs w:val="32"/>
    </w:rPr>
  </w:style>
  <w:style w:type="paragraph" w:customStyle="1" w:styleId="Bijlagekop2Nibud">
    <w:name w:val="Bijlage kop 2 Nibud"/>
    <w:basedOn w:val="ZsysbasisNibud"/>
    <w:next w:val="BasistekstNibud"/>
    <w:uiPriority w:val="4"/>
    <w:qFormat/>
    <w:rsid w:val="00EB678E"/>
    <w:pPr>
      <w:keepNext/>
      <w:keepLines/>
      <w:numPr>
        <w:ilvl w:val="1"/>
        <w:numId w:val="34"/>
      </w:numPr>
      <w:spacing w:before="260"/>
      <w:ind w:left="567" w:hanging="567"/>
      <w:outlineLvl w:val="1"/>
    </w:pPr>
    <w:rPr>
      <w:bCs/>
      <w:iCs/>
      <w:color w:val="083984" w:themeColor="accent1"/>
      <w:szCs w:val="28"/>
    </w:rPr>
  </w:style>
  <w:style w:type="paragraph" w:styleId="Onderwerpvanopmerking">
    <w:name w:val="annotation subject"/>
    <w:basedOn w:val="ZsysbasisNibud"/>
    <w:next w:val="BasistekstNibud"/>
    <w:link w:val="OnderwerpvanopmerkingChar"/>
    <w:uiPriority w:val="98"/>
    <w:semiHidden/>
    <w:rsid w:val="00E707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Verdana" w:hAnsi="Verdana" w:cs="Maiandra GD"/>
      <w:b/>
      <w:bCs/>
      <w:color w:val="4A4A49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ibudChar"/>
    <w:link w:val="Plattetekst"/>
    <w:semiHidden/>
    <w:rsid w:val="00E7078D"/>
    <w:rPr>
      <w:rFonts w:ascii="Verdana" w:hAnsi="Verdana" w:cs="Maiandra GD"/>
      <w:color w:val="4A4A49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ibud"/>
    <w:next w:val="BasistekstNibud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ibud"/>
    <w:next w:val="BasistekstNibud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uiPriority w:val="98"/>
    <w:semiHidden/>
    <w:rsid w:val="00DD2A9E"/>
  </w:style>
  <w:style w:type="table" w:customStyle="1" w:styleId="TabelzonderopmaakNibud">
    <w:name w:val="Tabel zonder opmaak Nibud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ibud">
    <w:name w:val="Zsysbasistoc Nibud"/>
    <w:basedOn w:val="ZsysbasisNibud"/>
    <w:next w:val="BasistekstNibud"/>
    <w:uiPriority w:val="4"/>
    <w:semiHidden/>
    <w:rsid w:val="00DE4991"/>
    <w:pPr>
      <w:ind w:left="709" w:right="567" w:hanging="709"/>
    </w:pPr>
  </w:style>
  <w:style w:type="numbering" w:customStyle="1" w:styleId="AgendapuntlijstNibud">
    <w:name w:val="Agendapunt (lijst) Nibud"/>
    <w:uiPriority w:val="4"/>
    <w:semiHidden/>
    <w:rsid w:val="001C6232"/>
    <w:pPr>
      <w:numPr>
        <w:numId w:val="22"/>
      </w:numPr>
    </w:pPr>
  </w:style>
  <w:style w:type="paragraph" w:customStyle="1" w:styleId="AgendapuntNibud">
    <w:name w:val="Agendapunt Nibud"/>
    <w:basedOn w:val="ZsysbasisNibud"/>
    <w:uiPriority w:val="4"/>
    <w:rsid w:val="001C6232"/>
    <w:pPr>
      <w:numPr>
        <w:numId w:val="23"/>
      </w:numPr>
    </w:pPr>
  </w:style>
  <w:style w:type="paragraph" w:customStyle="1" w:styleId="ZsysbasistabeltekstNibud">
    <w:name w:val="Zsysbasistabeltekst Nibud"/>
    <w:basedOn w:val="ZsysbasisNibud"/>
    <w:next w:val="TabeltekstNibud"/>
    <w:uiPriority w:val="4"/>
    <w:semiHidden/>
    <w:rsid w:val="007702E8"/>
  </w:style>
  <w:style w:type="paragraph" w:customStyle="1" w:styleId="TabeltekstNibud">
    <w:name w:val="Tabeltekst Nibud"/>
    <w:basedOn w:val="ZsysbasistabeltekstNibud"/>
    <w:uiPriority w:val="4"/>
    <w:rsid w:val="00312D26"/>
  </w:style>
  <w:style w:type="paragraph" w:customStyle="1" w:styleId="TabelkopjeNibud">
    <w:name w:val="Tabelkopje Nibud"/>
    <w:basedOn w:val="ZsysbasistabeltekstNibud"/>
    <w:uiPriority w:val="4"/>
    <w:rsid w:val="00F96F4C"/>
    <w:rPr>
      <w:color w:val="FFFFFF"/>
    </w:rPr>
  </w:style>
  <w:style w:type="paragraph" w:customStyle="1" w:styleId="Zsysframepag11Nibud">
    <w:name w:val="Zsysframepag1_1 Nibud"/>
    <w:next w:val="BasistekstNibud"/>
    <w:uiPriority w:val="4"/>
    <w:semiHidden/>
    <w:rsid w:val="00727B68"/>
    <w:pPr>
      <w:framePr w:w="11907" w:h="2029" w:wrap="around" w:vAnchor="page" w:hAnchor="page" w:x="1" w:y="14797"/>
    </w:pPr>
    <w:rPr>
      <w:rFonts w:ascii="Verdana" w:hAnsi="Verdana" w:cs="Maiandra GD"/>
      <w:color w:val="4A4A49" w:themeColor="text1"/>
      <w:sz w:val="18"/>
      <w:szCs w:val="18"/>
    </w:rPr>
  </w:style>
  <w:style w:type="paragraph" w:customStyle="1" w:styleId="AuteurNibud">
    <w:name w:val="Auteur Nibud"/>
    <w:basedOn w:val="ZsysbasisNibud"/>
    <w:uiPriority w:val="4"/>
    <w:rsid w:val="00C97517"/>
    <w:pPr>
      <w:spacing w:line="480" w:lineRule="atLeast"/>
    </w:pPr>
    <w:rPr>
      <w:i/>
      <w:color w:val="083984" w:themeColor="accent1"/>
      <w:sz w:val="40"/>
    </w:rPr>
  </w:style>
  <w:style w:type="character" w:customStyle="1" w:styleId="AccentoranjeNibud">
    <w:name w:val="Accent oranje Nibud"/>
    <w:basedOn w:val="Standaardalinea-lettertype"/>
    <w:uiPriority w:val="4"/>
    <w:rsid w:val="00C97517"/>
    <w:rPr>
      <w:color w:val="E36C0A" w:themeColor="accent2"/>
    </w:rPr>
  </w:style>
  <w:style w:type="paragraph" w:customStyle="1" w:styleId="QuoteNibud">
    <w:name w:val="Quote Nibud"/>
    <w:basedOn w:val="ZsysbasisNibud"/>
    <w:next w:val="BasistekstNibud"/>
    <w:uiPriority w:val="4"/>
    <w:rsid w:val="00F96F4C"/>
    <w:pPr>
      <w:spacing w:before="240" w:after="520" w:line="320" w:lineRule="atLeast"/>
      <w:jc w:val="center"/>
    </w:pPr>
    <w:rPr>
      <w:i/>
      <w:color w:val="083984" w:themeColor="accent1"/>
      <w:sz w:val="22"/>
    </w:rPr>
  </w:style>
  <w:style w:type="paragraph" w:customStyle="1" w:styleId="TitelfiguurNibud">
    <w:name w:val="Titel figuur Nibud"/>
    <w:basedOn w:val="ZsysbasisNibud"/>
    <w:next w:val="BasistekstNibud"/>
    <w:uiPriority w:val="4"/>
    <w:rsid w:val="00F96F4C"/>
    <w:pPr>
      <w:numPr>
        <w:numId w:val="37"/>
      </w:numPr>
    </w:pPr>
    <w:rPr>
      <w:color w:val="083984" w:themeColor="accent1"/>
    </w:rPr>
  </w:style>
  <w:style w:type="paragraph" w:customStyle="1" w:styleId="TiteltabelNibud">
    <w:name w:val="Titel tabel Nibud"/>
    <w:basedOn w:val="ZsysbasisNibud"/>
    <w:next w:val="BasistekstNibud"/>
    <w:link w:val="TiteltabelNibudChar"/>
    <w:uiPriority w:val="4"/>
    <w:rsid w:val="00F4470F"/>
    <w:pPr>
      <w:keepNext/>
      <w:numPr>
        <w:numId w:val="39"/>
      </w:numPr>
    </w:pPr>
    <w:rPr>
      <w:sz w:val="16"/>
    </w:rPr>
  </w:style>
  <w:style w:type="numbering" w:customStyle="1" w:styleId="LijstFiguurtitelNibud">
    <w:name w:val="Lijst Figuurtitel Nibud"/>
    <w:uiPriority w:val="4"/>
    <w:semiHidden/>
    <w:rsid w:val="00F96F4C"/>
    <w:pPr>
      <w:numPr>
        <w:numId w:val="31"/>
      </w:numPr>
    </w:pPr>
  </w:style>
  <w:style w:type="numbering" w:customStyle="1" w:styleId="LijsttabeltitelNibud">
    <w:name w:val="Lijst tabeltitel Nibud"/>
    <w:uiPriority w:val="4"/>
    <w:semiHidden/>
    <w:rsid w:val="00072AAA"/>
    <w:pPr>
      <w:numPr>
        <w:numId w:val="32"/>
      </w:numPr>
    </w:pPr>
  </w:style>
  <w:style w:type="paragraph" w:customStyle="1" w:styleId="VoettekstevenNibud">
    <w:name w:val="Voettekst even Nibud"/>
    <w:basedOn w:val="ZsysbasisdocumentgegevensNibud"/>
    <w:next w:val="VoettekstonevenNibud"/>
    <w:link w:val="VoettekstevenNibudChar"/>
    <w:uiPriority w:val="4"/>
    <w:rsid w:val="007A1D8A"/>
    <w:rPr>
      <w:color w:val="083984" w:themeColor="accent1"/>
      <w:sz w:val="16"/>
    </w:rPr>
  </w:style>
  <w:style w:type="character" w:customStyle="1" w:styleId="ZsysbasisdocumentgegevensNibudChar">
    <w:name w:val="Zsysbasisdocumentgegevens Nibud Char"/>
    <w:basedOn w:val="ZsysbasisNibudChar"/>
    <w:link w:val="ZsysbasisdocumentgegevensNibud"/>
    <w:semiHidden/>
    <w:rsid w:val="009F2CC2"/>
    <w:rPr>
      <w:rFonts w:ascii="Verdana" w:hAnsi="Verdana" w:cs="Maiandra GD"/>
      <w:noProof/>
      <w:color w:val="4A4A49" w:themeColor="text1"/>
      <w:sz w:val="18"/>
      <w:szCs w:val="18"/>
    </w:rPr>
  </w:style>
  <w:style w:type="character" w:customStyle="1" w:styleId="VoettekstonevenNibudChar">
    <w:name w:val="Voettekst oneven Nibud Char"/>
    <w:basedOn w:val="ZsysbasisdocumentgegevensNibudChar"/>
    <w:link w:val="VoettekstonevenNibud"/>
    <w:rsid w:val="007A1D8A"/>
    <w:rPr>
      <w:rFonts w:ascii="Verdana" w:hAnsi="Verdana" w:cs="Maiandra GD"/>
      <w:noProof/>
      <w:color w:val="083984" w:themeColor="accent1"/>
      <w:sz w:val="16"/>
      <w:szCs w:val="18"/>
    </w:rPr>
  </w:style>
  <w:style w:type="character" w:customStyle="1" w:styleId="VoettekstevenNibudChar">
    <w:name w:val="Voettekst even Nibud Char"/>
    <w:basedOn w:val="VoettekstonevenNibudChar"/>
    <w:link w:val="VoettekstevenNibud"/>
    <w:rsid w:val="007A1D8A"/>
    <w:rPr>
      <w:rFonts w:ascii="Verdana" w:hAnsi="Verdana" w:cs="Maiandra GD"/>
      <w:noProof/>
      <w:color w:val="083984" w:themeColor="accent1"/>
      <w:sz w:val="16"/>
      <w:szCs w:val="18"/>
    </w:rPr>
  </w:style>
  <w:style w:type="paragraph" w:customStyle="1" w:styleId="TitelbinnenbladNibud">
    <w:name w:val="Titel binnenblad Nibud"/>
    <w:basedOn w:val="ZsysbasisNibud"/>
    <w:next w:val="BasistekstNibud"/>
    <w:uiPriority w:val="4"/>
    <w:rsid w:val="00484EAA"/>
    <w:pPr>
      <w:spacing w:line="340" w:lineRule="atLeast"/>
    </w:pPr>
    <w:rPr>
      <w:color w:val="083984" w:themeColor="accent1"/>
      <w:sz w:val="28"/>
    </w:rPr>
  </w:style>
  <w:style w:type="paragraph" w:customStyle="1" w:styleId="SubtitelbinnenbladNibud">
    <w:name w:val="Subtitel binnenblad Nibud"/>
    <w:basedOn w:val="ZsysbasisNibud"/>
    <w:next w:val="BasistekstNibud"/>
    <w:uiPriority w:val="4"/>
    <w:rsid w:val="00484EAA"/>
    <w:pPr>
      <w:spacing w:line="300" w:lineRule="atLeast"/>
    </w:pPr>
    <w:rPr>
      <w:color w:val="E36C0A" w:themeColor="accent2"/>
      <w:sz w:val="24"/>
    </w:rPr>
  </w:style>
  <w:style w:type="paragraph" w:customStyle="1" w:styleId="AuteursbinnenbladNibud">
    <w:name w:val="Auteurs binnenblad Nibud"/>
    <w:basedOn w:val="ZsysbasisNibud"/>
    <w:uiPriority w:val="4"/>
    <w:rsid w:val="00484EAA"/>
    <w:pPr>
      <w:spacing w:line="280" w:lineRule="atLeast"/>
    </w:pPr>
    <w:rPr>
      <w:i/>
      <w:color w:val="083984" w:themeColor="accent1"/>
    </w:rPr>
  </w:style>
  <w:style w:type="paragraph" w:customStyle="1" w:styleId="ColofonNibud">
    <w:name w:val="Colofon Nibud"/>
    <w:basedOn w:val="ZsysbasisNibud"/>
    <w:uiPriority w:val="4"/>
    <w:rsid w:val="00862AD1"/>
    <w:pPr>
      <w:spacing w:line="260" w:lineRule="exact"/>
    </w:pPr>
    <w:rPr>
      <w:color w:val="083984" w:themeColor="accent1"/>
    </w:rPr>
  </w:style>
  <w:style w:type="paragraph" w:customStyle="1" w:styleId="KopinhoudsopgaveNibud">
    <w:name w:val="Kop inhoudsopgave Nibud"/>
    <w:basedOn w:val="ZsysbasisNibud"/>
    <w:next w:val="BasistekstNibud"/>
    <w:uiPriority w:val="4"/>
    <w:rsid w:val="00E93CC8"/>
    <w:pPr>
      <w:spacing w:after="200" w:line="340" w:lineRule="atLeast"/>
    </w:pPr>
    <w:rPr>
      <w:color w:val="083984" w:themeColor="accent1"/>
      <w:sz w:val="28"/>
    </w:rPr>
  </w:style>
  <w:style w:type="paragraph" w:customStyle="1" w:styleId="PaginanummerevenNibud">
    <w:name w:val="Paginanummer even Nibud"/>
    <w:basedOn w:val="ZsysbasisdocumentgegevensNibud"/>
    <w:next w:val="PaginanummeronevenNibud"/>
    <w:link w:val="PaginanummerevenNibudChar"/>
    <w:uiPriority w:val="4"/>
    <w:rsid w:val="007A1D8A"/>
    <w:pPr>
      <w:jc w:val="right"/>
    </w:pPr>
    <w:rPr>
      <w:color w:val="083984" w:themeColor="accent1"/>
      <w:sz w:val="16"/>
    </w:rPr>
  </w:style>
  <w:style w:type="character" w:customStyle="1" w:styleId="PaginanummeronevenNibudChar">
    <w:name w:val="Paginanummer oneven Nibud Char"/>
    <w:basedOn w:val="ZsysbasisdocumentgegevensNibudChar"/>
    <w:link w:val="PaginanummeronevenNibud"/>
    <w:rsid w:val="007A1D8A"/>
    <w:rPr>
      <w:rFonts w:ascii="Verdana" w:hAnsi="Verdana" w:cs="Maiandra GD"/>
      <w:noProof/>
      <w:color w:val="083984" w:themeColor="accent1"/>
      <w:sz w:val="16"/>
      <w:szCs w:val="18"/>
    </w:rPr>
  </w:style>
  <w:style w:type="character" w:customStyle="1" w:styleId="PaginanummerevenNibudChar">
    <w:name w:val="Paginanummer even Nibud Char"/>
    <w:basedOn w:val="PaginanummeronevenNibudChar"/>
    <w:link w:val="PaginanummerevenNibud"/>
    <w:rsid w:val="007A1D8A"/>
    <w:rPr>
      <w:rFonts w:ascii="Verdana" w:hAnsi="Verdana" w:cs="Maiandra GD"/>
      <w:noProof/>
      <w:color w:val="083984" w:themeColor="accent1"/>
      <w:sz w:val="16"/>
      <w:szCs w:val="18"/>
    </w:rPr>
  </w:style>
  <w:style w:type="paragraph" w:customStyle="1" w:styleId="TussenkopNibud">
    <w:name w:val="Tussenkop Nibud"/>
    <w:basedOn w:val="ZsysbasisNibud"/>
    <w:next w:val="BasistekstNibud"/>
    <w:uiPriority w:val="4"/>
    <w:rsid w:val="009A7B87"/>
    <w:pPr>
      <w:keepNext/>
      <w:spacing w:before="260"/>
    </w:pPr>
    <w:rPr>
      <w:color w:val="083984" w:themeColor="accent1"/>
    </w:rPr>
  </w:style>
  <w:style w:type="table" w:customStyle="1" w:styleId="TabelstijloranjeNibud">
    <w:name w:val="Tabelstijl oranje Nibud"/>
    <w:basedOn w:val="Standaardtabel"/>
    <w:uiPriority w:val="99"/>
    <w:rsid w:val="005E6C9A"/>
    <w:pPr>
      <w:spacing w:line="240" w:lineRule="auto"/>
    </w:pPr>
    <w:tblPr>
      <w:tblStyleRowBandSize w:val="1"/>
      <w:tblCellMar>
        <w:top w:w="11" w:type="dxa"/>
        <w:left w:w="0" w:type="dxa"/>
        <w:bottom w:w="11" w:type="dxa"/>
        <w:right w:w="28" w:type="dxa"/>
      </w:tblCellMar>
    </w:tblPr>
    <w:tblStylePr w:type="firstRow">
      <w:tblPr/>
      <w:tcPr>
        <w:shd w:val="clear" w:color="auto" w:fill="E36C0A" w:themeFill="accent2"/>
      </w:tcPr>
    </w:tblStylePr>
    <w:tblStylePr w:type="band1Horz">
      <w:tblPr/>
      <w:tcPr>
        <w:shd w:val="clear" w:color="auto" w:fill="F5C49E"/>
      </w:tcPr>
    </w:tblStylePr>
    <w:tblStylePr w:type="band2Horz">
      <w:tblPr/>
      <w:tcPr>
        <w:shd w:val="clear" w:color="auto" w:fill="FAE3CF"/>
      </w:tcPr>
    </w:tblStylePr>
  </w:style>
  <w:style w:type="table" w:customStyle="1" w:styleId="TabelstijlblauwNibud">
    <w:name w:val="Tabelstijl blauw Nibud"/>
    <w:basedOn w:val="Standaardtabel"/>
    <w:uiPriority w:val="99"/>
    <w:rsid w:val="005E6C9A"/>
    <w:pPr>
      <w:spacing w:line="240" w:lineRule="auto"/>
    </w:pPr>
    <w:tblPr>
      <w:tblStyleRowBandSize w:val="1"/>
      <w:tblCellMar>
        <w:left w:w="0" w:type="dxa"/>
        <w:right w:w="28" w:type="dxa"/>
      </w:tblCellMar>
    </w:tblPr>
    <w:tblStylePr w:type="firstRow">
      <w:tblPr/>
      <w:tcPr>
        <w:shd w:val="clear" w:color="auto" w:fill="083885"/>
      </w:tcPr>
    </w:tblStylePr>
    <w:tblStylePr w:type="band1Horz">
      <w:tblPr/>
      <w:tcPr>
        <w:shd w:val="clear" w:color="auto" w:fill="9CB0CF"/>
      </w:tcPr>
    </w:tblStylePr>
    <w:tblStylePr w:type="band2Horz">
      <w:tblPr/>
      <w:tcPr>
        <w:shd w:val="clear" w:color="auto" w:fill="CFD6E6"/>
      </w:tcPr>
    </w:tblStylePr>
  </w:style>
  <w:style w:type="paragraph" w:customStyle="1" w:styleId="TabeltekstblauwNibud">
    <w:name w:val="Tabeltekst blauw Nibud"/>
    <w:basedOn w:val="ZsysbasisNibud"/>
    <w:uiPriority w:val="4"/>
    <w:rsid w:val="003349CA"/>
    <w:rPr>
      <w:color w:val="083984" w:themeColor="accent1"/>
    </w:rPr>
  </w:style>
  <w:style w:type="character" w:customStyle="1" w:styleId="TiteltabelNibudChar">
    <w:name w:val="Titel tabel Nibud Char"/>
    <w:basedOn w:val="ZsysbasisNibudChar"/>
    <w:link w:val="TiteltabelNibud"/>
    <w:rsid w:val="00F4470F"/>
    <w:rPr>
      <w:rFonts w:ascii="Verdana" w:hAnsi="Verdana" w:cs="Maiandra GD"/>
      <w:color w:val="4A4A49" w:themeColor="text1"/>
      <w:sz w:val="16"/>
      <w:szCs w:val="18"/>
    </w:rPr>
  </w:style>
  <w:style w:type="paragraph" w:customStyle="1" w:styleId="TiteltabelvariantNibud">
    <w:name w:val="Titel tabel variant Nibud"/>
    <w:basedOn w:val="ZsysbasisNibud"/>
    <w:next w:val="BasistekstNibud"/>
    <w:link w:val="TiteltabelvariantNibudChar"/>
    <w:uiPriority w:val="4"/>
    <w:rsid w:val="00EB7B6C"/>
    <w:pPr>
      <w:keepNext/>
    </w:pPr>
    <w:rPr>
      <w:color w:val="083984" w:themeColor="accent1"/>
      <w:sz w:val="16"/>
    </w:rPr>
  </w:style>
  <w:style w:type="character" w:customStyle="1" w:styleId="TiteltabelvariantNibudChar">
    <w:name w:val="Titel tabel variant Nibud Char"/>
    <w:basedOn w:val="TiteltabelNibudChar"/>
    <w:link w:val="TiteltabelvariantNibud"/>
    <w:rsid w:val="00EB7B6C"/>
    <w:rPr>
      <w:rFonts w:ascii="Verdana" w:hAnsi="Verdana" w:cs="Maiandra GD"/>
      <w:color w:val="083984" w:themeColor="accent1"/>
      <w:sz w:val="16"/>
      <w:szCs w:val="18"/>
    </w:rPr>
  </w:style>
  <w:style w:type="paragraph" w:customStyle="1" w:styleId="CopyrightNibud">
    <w:name w:val="Copyright Nibud"/>
    <w:basedOn w:val="ZsysbasisdocumentgegevensNibud"/>
    <w:uiPriority w:val="4"/>
    <w:rsid w:val="008F5C16"/>
    <w:rPr>
      <w:color w:val="083984" w:themeColor="accent1"/>
      <w:sz w:val="16"/>
    </w:rPr>
  </w:style>
  <w:style w:type="paragraph" w:customStyle="1" w:styleId="PaginanummerNibud">
    <w:name w:val="Paginanummer Nibud"/>
    <w:basedOn w:val="ZsysbasisdocumentgegevensNibud"/>
    <w:link w:val="PaginanummerNibudChar"/>
    <w:uiPriority w:val="4"/>
    <w:rsid w:val="00974DE0"/>
    <w:rPr>
      <w:color w:val="083984" w:themeColor="accent1"/>
      <w:sz w:val="16"/>
    </w:rPr>
  </w:style>
  <w:style w:type="character" w:customStyle="1" w:styleId="PaginanummerNibudChar">
    <w:name w:val="Paginanummer Nibud Char"/>
    <w:basedOn w:val="ZsysbasisdocumentgegevensNibudChar"/>
    <w:link w:val="PaginanummerNibud"/>
    <w:rsid w:val="00974DE0"/>
    <w:rPr>
      <w:rFonts w:ascii="Verdana" w:hAnsi="Verdana" w:cs="Maiandra GD"/>
      <w:noProof/>
      <w:color w:val="083984" w:themeColor="accent1"/>
      <w:sz w:val="16"/>
      <w:szCs w:val="18"/>
    </w:rPr>
  </w:style>
  <w:style w:type="paragraph" w:customStyle="1" w:styleId="VoettekstNibud">
    <w:name w:val="Voettekst Nibud"/>
    <w:basedOn w:val="ZsysbasisdocumentgegevensNibud"/>
    <w:link w:val="VoettekstNibudChar"/>
    <w:uiPriority w:val="4"/>
    <w:rsid w:val="00983BB6"/>
    <w:pPr>
      <w:jc w:val="right"/>
    </w:pPr>
    <w:rPr>
      <w:color w:val="083984" w:themeColor="accent1"/>
      <w:sz w:val="16"/>
    </w:rPr>
  </w:style>
  <w:style w:type="character" w:customStyle="1" w:styleId="VoettekstNibudChar">
    <w:name w:val="Voettekst Nibud Char"/>
    <w:basedOn w:val="ZsysbasisdocumentgegevensNibudChar"/>
    <w:link w:val="VoettekstNibud"/>
    <w:rsid w:val="00983BB6"/>
    <w:rPr>
      <w:rFonts w:ascii="Verdana" w:hAnsi="Verdana" w:cs="Maiandra GD"/>
      <w:noProof/>
      <w:color w:val="083984" w:themeColor="accent1"/>
      <w:sz w:val="16"/>
      <w:szCs w:val="18"/>
    </w:rPr>
  </w:style>
  <w:style w:type="paragraph" w:customStyle="1" w:styleId="DatumtitelbladNibud">
    <w:name w:val="Datum titelblad Nibud"/>
    <w:basedOn w:val="ZsysbasisNibud"/>
    <w:next w:val="BasistekstNibud"/>
    <w:link w:val="DatumtitelbladNibudChar"/>
    <w:uiPriority w:val="4"/>
    <w:rsid w:val="00CB5C0C"/>
    <w:pPr>
      <w:spacing w:line="260" w:lineRule="exact"/>
    </w:pPr>
    <w:rPr>
      <w:color w:val="083984" w:themeColor="accent1"/>
    </w:rPr>
  </w:style>
  <w:style w:type="character" w:customStyle="1" w:styleId="BasistekstNibudChar">
    <w:name w:val="Basistekst Nibud Char"/>
    <w:basedOn w:val="ZsysbasisNibudChar"/>
    <w:link w:val="BasistekstNibud"/>
    <w:rsid w:val="00CB5C0C"/>
    <w:rPr>
      <w:rFonts w:ascii="Verdana" w:hAnsi="Verdana" w:cs="Maiandra GD"/>
      <w:color w:val="4A4A49" w:themeColor="text1"/>
      <w:sz w:val="18"/>
      <w:szCs w:val="18"/>
    </w:rPr>
  </w:style>
  <w:style w:type="character" w:customStyle="1" w:styleId="DatumtitelbladNibudChar">
    <w:name w:val="Datum titelblad Nibud Char"/>
    <w:basedOn w:val="BasistekstNibudChar"/>
    <w:link w:val="DatumtitelbladNibud"/>
    <w:rsid w:val="00CB5C0C"/>
    <w:rPr>
      <w:rFonts w:ascii="Verdana" w:hAnsi="Verdana" w:cs="Maiandra GD"/>
      <w:color w:val="083984" w:themeColor="accent1"/>
      <w:sz w:val="18"/>
      <w:szCs w:val="18"/>
    </w:rPr>
  </w:style>
  <w:style w:type="character" w:customStyle="1" w:styleId="Vermelding1">
    <w:name w:val="Vermelding1"/>
    <w:basedOn w:val="Standaardalinea-lettertype"/>
    <w:uiPriority w:val="98"/>
    <w:semiHidden/>
    <w:unhideWhenUsed/>
    <w:rsid w:val="00AC0A0B"/>
    <w:rPr>
      <w:color w:val="2B579A"/>
      <w:shd w:val="clear" w:color="auto" w:fill="E1DFDD"/>
    </w:rPr>
  </w:style>
  <w:style w:type="character" w:customStyle="1" w:styleId="Slimmehyperlink1">
    <w:name w:val="Slimme hyperlink1"/>
    <w:basedOn w:val="Standaardalinea-lettertype"/>
    <w:uiPriority w:val="98"/>
    <w:semiHidden/>
    <w:unhideWhenUsed/>
    <w:rsid w:val="00AC0A0B"/>
    <w:rPr>
      <w:u w:val="dotted"/>
    </w:rPr>
  </w:style>
  <w:style w:type="character" w:customStyle="1" w:styleId="Onopgelostemelding1">
    <w:name w:val="Onopgeloste melding1"/>
    <w:basedOn w:val="Standaardalinea-lettertype"/>
    <w:uiPriority w:val="98"/>
    <w:semiHidden/>
    <w:unhideWhenUsed/>
    <w:rsid w:val="00AC0A0B"/>
    <w:rPr>
      <w:color w:val="605E5C"/>
      <w:shd w:val="clear" w:color="auto" w:fill="E1DFDD"/>
    </w:rPr>
  </w:style>
  <w:style w:type="character" w:customStyle="1" w:styleId="Hashtag1">
    <w:name w:val="Hashtag1"/>
    <w:basedOn w:val="Standaardalinea-lettertype"/>
    <w:uiPriority w:val="98"/>
    <w:semiHidden/>
    <w:unhideWhenUsed/>
    <w:rsid w:val="00AC0A0B"/>
    <w:rPr>
      <w:color w:val="2B579A"/>
      <w:shd w:val="clear" w:color="auto" w:fill="E1DFDD"/>
    </w:rPr>
  </w:style>
  <w:style w:type="table" w:styleId="Donkerelijst">
    <w:name w:val="Dark List"/>
    <w:basedOn w:val="Standaardtabel"/>
    <w:uiPriority w:val="70"/>
    <w:semiHidden/>
    <w:unhideWhenUsed/>
    <w:rsid w:val="007233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4A4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A4A4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2424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373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373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6" w:themeFill="text1" w:themeFillShade="BF"/>
      </w:tcPr>
    </w:tblStylePr>
  </w:style>
  <w:style w:type="table" w:styleId="Gemiddeldraster1">
    <w:name w:val="Medium Grid 1"/>
    <w:basedOn w:val="Standaardtabel"/>
    <w:uiPriority w:val="67"/>
    <w:semiHidden/>
    <w:unhideWhenUsed/>
    <w:rsid w:val="0072336A"/>
    <w:pPr>
      <w:spacing w:line="240" w:lineRule="auto"/>
    </w:pPr>
    <w:tblPr>
      <w:tblStyleRowBandSize w:val="1"/>
      <w:tblStyleColBandSize w:val="1"/>
      <w:tblBorders>
        <w:top w:val="single" w:sz="8" w:space="0" w:color="777776" w:themeColor="text1" w:themeTint="BF"/>
        <w:left w:val="single" w:sz="8" w:space="0" w:color="777776" w:themeColor="text1" w:themeTint="BF"/>
        <w:bottom w:val="single" w:sz="8" w:space="0" w:color="777776" w:themeColor="text1" w:themeTint="BF"/>
        <w:right w:val="single" w:sz="8" w:space="0" w:color="777776" w:themeColor="text1" w:themeTint="BF"/>
        <w:insideH w:val="single" w:sz="8" w:space="0" w:color="777776" w:themeColor="text1" w:themeTint="BF"/>
        <w:insideV w:val="single" w:sz="8" w:space="0" w:color="777776" w:themeColor="text1" w:themeTint="BF"/>
      </w:tblBorders>
    </w:tblPr>
    <w:tcPr>
      <w:shd w:val="clear" w:color="auto" w:fill="D2D2D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77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A3" w:themeFill="text1" w:themeFillTint="7F"/>
      </w:tcPr>
    </w:tblStylePr>
    <w:tblStylePr w:type="band1Horz">
      <w:tblPr/>
      <w:tcPr>
        <w:shd w:val="clear" w:color="auto" w:fill="A5A5A3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72336A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4A4A49" w:themeColor="text1"/>
        <w:left w:val="single" w:sz="8" w:space="0" w:color="4A4A49" w:themeColor="text1"/>
        <w:bottom w:val="single" w:sz="8" w:space="0" w:color="4A4A49" w:themeColor="text1"/>
        <w:right w:val="single" w:sz="8" w:space="0" w:color="4A4A49" w:themeColor="text1"/>
        <w:insideH w:val="single" w:sz="8" w:space="0" w:color="4A4A49" w:themeColor="text1"/>
        <w:insideV w:val="single" w:sz="8" w:space="0" w:color="4A4A49" w:themeColor="text1"/>
      </w:tblBorders>
    </w:tblPr>
    <w:tcPr>
      <w:shd w:val="clear" w:color="auto" w:fill="D2D2D1" w:themeFill="text1" w:themeFillTint="3F"/>
    </w:tcPr>
    <w:tblStylePr w:type="firstRow">
      <w:rPr>
        <w:b/>
        <w:bCs/>
        <w:color w:val="4A4A49" w:themeColor="text1"/>
      </w:rPr>
      <w:tblPr/>
      <w:tcPr>
        <w:shd w:val="clear" w:color="auto" w:fill="EDEDED" w:themeFill="text1" w:themeFillTint="19"/>
      </w:tcPr>
    </w:tblStylePr>
    <w:tblStylePr w:type="lastRow">
      <w:rPr>
        <w:b/>
        <w:bCs/>
        <w:color w:val="4A4A49" w:themeColor="text1"/>
      </w:rPr>
      <w:tblPr/>
      <w:tcPr>
        <w:tcBorders>
          <w:top w:val="single" w:sz="12" w:space="0" w:color="4A4A4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A" w:themeFill="text1" w:themeFillTint="33"/>
      </w:tcPr>
    </w:tblStylePr>
    <w:tblStylePr w:type="band1Vert">
      <w:tblPr/>
      <w:tcPr>
        <w:shd w:val="clear" w:color="auto" w:fill="A5A5A3" w:themeFill="text1" w:themeFillTint="7F"/>
      </w:tcPr>
    </w:tblStylePr>
    <w:tblStylePr w:type="band1Horz">
      <w:tblPr/>
      <w:tcPr>
        <w:tcBorders>
          <w:insideH w:val="single" w:sz="6" w:space="0" w:color="4A4A49" w:themeColor="text1"/>
          <w:insideV w:val="single" w:sz="6" w:space="0" w:color="4A4A49" w:themeColor="text1"/>
        </w:tcBorders>
        <w:shd w:val="clear" w:color="auto" w:fill="A5A5A3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7233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2D1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4A4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4A4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4A4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4A4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5A3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5A3" w:themeFill="text1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72336A"/>
    <w:pPr>
      <w:spacing w:line="240" w:lineRule="auto"/>
    </w:pPr>
    <w:tblPr>
      <w:tblStyleRowBandSize w:val="1"/>
      <w:tblStyleColBandSize w:val="1"/>
      <w:tblBorders>
        <w:top w:val="single" w:sz="8" w:space="0" w:color="777776" w:themeColor="text1" w:themeTint="BF"/>
        <w:left w:val="single" w:sz="8" w:space="0" w:color="777776" w:themeColor="text1" w:themeTint="BF"/>
        <w:bottom w:val="single" w:sz="8" w:space="0" w:color="777776" w:themeColor="text1" w:themeTint="BF"/>
        <w:right w:val="single" w:sz="8" w:space="0" w:color="777776" w:themeColor="text1" w:themeTint="BF"/>
        <w:insideH w:val="single" w:sz="8" w:space="0" w:color="77777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776" w:themeColor="text1" w:themeTint="BF"/>
          <w:left w:val="single" w:sz="8" w:space="0" w:color="777776" w:themeColor="text1" w:themeTint="BF"/>
          <w:bottom w:val="single" w:sz="8" w:space="0" w:color="777776" w:themeColor="text1" w:themeTint="BF"/>
          <w:right w:val="single" w:sz="8" w:space="0" w:color="777776" w:themeColor="text1" w:themeTint="BF"/>
          <w:insideH w:val="nil"/>
          <w:insideV w:val="nil"/>
        </w:tcBorders>
        <w:shd w:val="clear" w:color="auto" w:fill="4A4A4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776" w:themeColor="text1" w:themeTint="BF"/>
          <w:left w:val="single" w:sz="8" w:space="0" w:color="777776" w:themeColor="text1" w:themeTint="BF"/>
          <w:bottom w:val="single" w:sz="8" w:space="0" w:color="777776" w:themeColor="text1" w:themeTint="BF"/>
          <w:right w:val="single" w:sz="8" w:space="0" w:color="77777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D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8" w:space="0" w:color="0D5EDB" w:themeColor="accent1" w:themeTint="BF"/>
        <w:left w:val="single" w:sz="8" w:space="0" w:color="0D5EDB" w:themeColor="accent1" w:themeTint="BF"/>
        <w:bottom w:val="single" w:sz="8" w:space="0" w:color="0D5EDB" w:themeColor="accent1" w:themeTint="BF"/>
        <w:right w:val="single" w:sz="8" w:space="0" w:color="0D5EDB" w:themeColor="accent1" w:themeTint="BF"/>
        <w:insideH w:val="single" w:sz="8" w:space="0" w:color="0D5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D5EDB" w:themeColor="accent1" w:themeTint="BF"/>
          <w:left w:val="single" w:sz="8" w:space="0" w:color="0D5EDB" w:themeColor="accent1" w:themeTint="BF"/>
          <w:bottom w:val="single" w:sz="8" w:space="0" w:color="0D5EDB" w:themeColor="accent1" w:themeTint="BF"/>
          <w:right w:val="single" w:sz="8" w:space="0" w:color="0D5EDB" w:themeColor="accent1" w:themeTint="BF"/>
          <w:insideH w:val="nil"/>
          <w:insideV w:val="nil"/>
        </w:tcBorders>
        <w:shd w:val="clear" w:color="auto" w:fill="0839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5EDB" w:themeColor="accent1" w:themeTint="BF"/>
          <w:left w:val="single" w:sz="8" w:space="0" w:color="0D5EDB" w:themeColor="accent1" w:themeTint="BF"/>
          <w:bottom w:val="single" w:sz="8" w:space="0" w:color="0D5EDB" w:themeColor="accent1" w:themeTint="BF"/>
          <w:right w:val="single" w:sz="8" w:space="0" w:color="0D5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7233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4A4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4A4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398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39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398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72336A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8" w:space="0" w:color="4A4A49" w:themeColor="text1"/>
        <w:bottom w:val="single" w:sz="8" w:space="0" w:color="4A4A4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4A49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A4A49" w:themeColor="text1"/>
          <w:bottom w:val="single" w:sz="8" w:space="0" w:color="4A4A4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4A49" w:themeColor="text1"/>
          <w:bottom w:val="single" w:sz="8" w:space="0" w:color="4A4A49" w:themeColor="text1"/>
        </w:tcBorders>
      </w:tcPr>
    </w:tblStylePr>
    <w:tblStylePr w:type="band1Vert">
      <w:tblPr/>
      <w:tcPr>
        <w:shd w:val="clear" w:color="auto" w:fill="D2D2D1" w:themeFill="text1" w:themeFillTint="3F"/>
      </w:tcPr>
    </w:tblStylePr>
    <w:tblStylePr w:type="band1Horz">
      <w:tblPr/>
      <w:tcPr>
        <w:shd w:val="clear" w:color="auto" w:fill="D2D2D1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72336A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8" w:space="0" w:color="083984" w:themeColor="accent1"/>
        <w:bottom w:val="single" w:sz="8" w:space="0" w:color="08398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398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83984" w:themeColor="accent1"/>
          <w:bottom w:val="single" w:sz="8" w:space="0" w:color="0839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3984" w:themeColor="accent1"/>
          <w:bottom w:val="single" w:sz="8" w:space="0" w:color="083984" w:themeColor="accent1"/>
        </w:tcBorders>
      </w:tcPr>
    </w:tblStylePr>
    <w:tblStylePr w:type="band1Vert">
      <w:tblPr/>
      <w:tcPr>
        <w:shd w:val="clear" w:color="auto" w:fill="A8C8F9" w:themeFill="accent1" w:themeFillTint="3F"/>
      </w:tcPr>
    </w:tblStylePr>
    <w:tblStylePr w:type="band1Horz">
      <w:tblPr/>
      <w:tcPr>
        <w:shd w:val="clear" w:color="auto" w:fill="A8C8F9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72336A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4A4A49" w:themeColor="text1"/>
        <w:left w:val="single" w:sz="8" w:space="0" w:color="4A4A49" w:themeColor="text1"/>
        <w:bottom w:val="single" w:sz="8" w:space="0" w:color="4A4A49" w:themeColor="text1"/>
        <w:right w:val="single" w:sz="8" w:space="0" w:color="4A4A4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4A4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4A4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4A4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D1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72336A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A" w:themeFill="text1" w:themeFillTint="33"/>
    </w:tcPr>
    <w:tblStylePr w:type="firstRow">
      <w:rPr>
        <w:b/>
        <w:bCs/>
      </w:rPr>
      <w:tblPr/>
      <w:tcPr>
        <w:shd w:val="clear" w:color="auto" w:fill="B6B6B5" w:themeFill="text1" w:themeFillTint="66"/>
      </w:tcPr>
    </w:tblStylePr>
    <w:tblStylePr w:type="lastRow">
      <w:rPr>
        <w:b/>
        <w:bCs/>
        <w:color w:val="4A4A49" w:themeColor="text1"/>
      </w:rPr>
      <w:tblPr/>
      <w:tcPr>
        <w:shd w:val="clear" w:color="auto" w:fill="B6B6B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7373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73736" w:themeFill="text1" w:themeFillShade="BF"/>
      </w:tcPr>
    </w:tblStylePr>
    <w:tblStylePr w:type="band1Vert">
      <w:tblPr/>
      <w:tcPr>
        <w:shd w:val="clear" w:color="auto" w:fill="A5A5A3" w:themeFill="text1" w:themeFillTint="7F"/>
      </w:tcPr>
    </w:tblStylePr>
    <w:tblStylePr w:type="band1Horz">
      <w:tblPr/>
      <w:tcPr>
        <w:shd w:val="clear" w:color="auto" w:fill="A5A5A3" w:themeFill="text1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72336A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24" w:space="0" w:color="E36C0A" w:themeColor="accent2"/>
        <w:left w:val="single" w:sz="4" w:space="0" w:color="4A4A49" w:themeColor="text1"/>
        <w:bottom w:val="single" w:sz="4" w:space="0" w:color="4A4A49" w:themeColor="text1"/>
        <w:right w:val="single" w:sz="4" w:space="0" w:color="4A4A4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6C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2C2B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2C2B" w:themeColor="text1" w:themeShade="99"/>
          <w:insideV w:val="nil"/>
        </w:tcBorders>
        <w:shd w:val="clear" w:color="auto" w:fill="2C2C2B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6" w:themeFill="text1" w:themeFillShade="BF"/>
      </w:tcPr>
    </w:tblStylePr>
    <w:tblStylePr w:type="band1Vert">
      <w:tblPr/>
      <w:tcPr>
        <w:shd w:val="clear" w:color="auto" w:fill="B6B6B5" w:themeFill="text1" w:themeFillTint="66"/>
      </w:tcPr>
    </w:tblStylePr>
    <w:tblStylePr w:type="band1Horz">
      <w:tblPr/>
      <w:tcPr>
        <w:shd w:val="clear" w:color="auto" w:fill="A5A5A3" w:themeFill="text1" w:themeFillTint="7F"/>
      </w:tcPr>
    </w:tblStylePr>
    <w:tblStylePr w:type="neCell">
      <w:rPr>
        <w:color w:val="4A4A49" w:themeColor="text1"/>
      </w:rPr>
    </w:tblStylePr>
    <w:tblStylePr w:type="nwCell">
      <w:rPr>
        <w:color w:val="4A4A49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72336A"/>
    <w:pPr>
      <w:spacing w:line="240" w:lineRule="auto"/>
    </w:pPr>
    <w:rPr>
      <w:color w:val="4A4A49" w:themeColor="text1"/>
    </w:rPr>
    <w:tblPr>
      <w:tblStyleRowBandSize w:val="1"/>
      <w:tblStyleColBandSize w:val="1"/>
    </w:tblPr>
    <w:tcPr>
      <w:shd w:val="clear" w:color="auto" w:fill="EDEDED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5608" w:themeFill="accent2" w:themeFillShade="CC"/>
      </w:tcPr>
    </w:tblStylePr>
    <w:tblStylePr w:type="lastRow">
      <w:rPr>
        <w:b/>
        <w:bCs/>
        <w:color w:val="B55608" w:themeColor="accent2" w:themeShade="CC"/>
      </w:rPr>
      <w:tblPr/>
      <w:tcPr>
        <w:tcBorders>
          <w:top w:val="single" w:sz="12" w:space="0" w:color="4A4A4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1" w:themeFill="text1" w:themeFillTint="3F"/>
      </w:tcPr>
    </w:tblStylePr>
    <w:tblStylePr w:type="band1Horz">
      <w:tblPr/>
      <w:tcPr>
        <w:shd w:val="clear" w:color="auto" w:fill="DBDBDA" w:themeFill="text1" w:themeFillTint="33"/>
      </w:tcPr>
    </w:tblStylePr>
  </w:style>
  <w:style w:type="table" w:styleId="Lichtraster">
    <w:name w:val="Light Grid"/>
    <w:basedOn w:val="Standaardtabel"/>
    <w:uiPriority w:val="62"/>
    <w:semiHidden/>
    <w:unhideWhenUsed/>
    <w:rsid w:val="0072336A"/>
    <w:pPr>
      <w:spacing w:line="240" w:lineRule="auto"/>
    </w:pPr>
    <w:tblPr>
      <w:tblStyleRowBandSize w:val="1"/>
      <w:tblStyleColBandSize w:val="1"/>
      <w:tblBorders>
        <w:top w:val="single" w:sz="8" w:space="0" w:color="4A4A49" w:themeColor="text1"/>
        <w:left w:val="single" w:sz="8" w:space="0" w:color="4A4A49" w:themeColor="text1"/>
        <w:bottom w:val="single" w:sz="8" w:space="0" w:color="4A4A49" w:themeColor="text1"/>
        <w:right w:val="single" w:sz="8" w:space="0" w:color="4A4A49" w:themeColor="text1"/>
        <w:insideH w:val="single" w:sz="8" w:space="0" w:color="4A4A49" w:themeColor="text1"/>
        <w:insideV w:val="single" w:sz="8" w:space="0" w:color="4A4A4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4A49" w:themeColor="text1"/>
          <w:left w:val="single" w:sz="8" w:space="0" w:color="4A4A49" w:themeColor="text1"/>
          <w:bottom w:val="single" w:sz="18" w:space="0" w:color="4A4A49" w:themeColor="text1"/>
          <w:right w:val="single" w:sz="8" w:space="0" w:color="4A4A49" w:themeColor="text1"/>
          <w:insideH w:val="nil"/>
          <w:insideV w:val="single" w:sz="8" w:space="0" w:color="4A4A4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4A49" w:themeColor="text1"/>
          <w:left w:val="single" w:sz="8" w:space="0" w:color="4A4A49" w:themeColor="text1"/>
          <w:bottom w:val="single" w:sz="8" w:space="0" w:color="4A4A49" w:themeColor="text1"/>
          <w:right w:val="single" w:sz="8" w:space="0" w:color="4A4A49" w:themeColor="text1"/>
          <w:insideH w:val="nil"/>
          <w:insideV w:val="single" w:sz="8" w:space="0" w:color="4A4A4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4A49" w:themeColor="text1"/>
          <w:left w:val="single" w:sz="8" w:space="0" w:color="4A4A49" w:themeColor="text1"/>
          <w:bottom w:val="single" w:sz="8" w:space="0" w:color="4A4A49" w:themeColor="text1"/>
          <w:right w:val="single" w:sz="8" w:space="0" w:color="4A4A49" w:themeColor="text1"/>
        </w:tcBorders>
      </w:tcPr>
    </w:tblStylePr>
    <w:tblStylePr w:type="band1Vert">
      <w:tblPr/>
      <w:tcPr>
        <w:tcBorders>
          <w:top w:val="single" w:sz="8" w:space="0" w:color="4A4A49" w:themeColor="text1"/>
          <w:left w:val="single" w:sz="8" w:space="0" w:color="4A4A49" w:themeColor="text1"/>
          <w:bottom w:val="single" w:sz="8" w:space="0" w:color="4A4A49" w:themeColor="text1"/>
          <w:right w:val="single" w:sz="8" w:space="0" w:color="4A4A49" w:themeColor="text1"/>
        </w:tcBorders>
        <w:shd w:val="clear" w:color="auto" w:fill="D2D2D1" w:themeFill="text1" w:themeFillTint="3F"/>
      </w:tcPr>
    </w:tblStylePr>
    <w:tblStylePr w:type="band1Horz">
      <w:tblPr/>
      <w:tcPr>
        <w:tcBorders>
          <w:top w:val="single" w:sz="8" w:space="0" w:color="4A4A49" w:themeColor="text1"/>
          <w:left w:val="single" w:sz="8" w:space="0" w:color="4A4A49" w:themeColor="text1"/>
          <w:bottom w:val="single" w:sz="8" w:space="0" w:color="4A4A49" w:themeColor="text1"/>
          <w:right w:val="single" w:sz="8" w:space="0" w:color="4A4A49" w:themeColor="text1"/>
          <w:insideV w:val="single" w:sz="8" w:space="0" w:color="4A4A49" w:themeColor="text1"/>
        </w:tcBorders>
        <w:shd w:val="clear" w:color="auto" w:fill="D2D2D1" w:themeFill="text1" w:themeFillTint="3F"/>
      </w:tcPr>
    </w:tblStylePr>
    <w:tblStylePr w:type="band2Horz">
      <w:tblPr/>
      <w:tcPr>
        <w:tcBorders>
          <w:top w:val="single" w:sz="8" w:space="0" w:color="4A4A49" w:themeColor="text1"/>
          <w:left w:val="single" w:sz="8" w:space="0" w:color="4A4A49" w:themeColor="text1"/>
          <w:bottom w:val="single" w:sz="8" w:space="0" w:color="4A4A49" w:themeColor="text1"/>
          <w:right w:val="single" w:sz="8" w:space="0" w:color="4A4A49" w:themeColor="text1"/>
          <w:insideV w:val="single" w:sz="8" w:space="0" w:color="4A4A49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8" w:space="0" w:color="083984" w:themeColor="accent1"/>
        <w:left w:val="single" w:sz="8" w:space="0" w:color="083984" w:themeColor="accent1"/>
        <w:bottom w:val="single" w:sz="8" w:space="0" w:color="083984" w:themeColor="accent1"/>
        <w:right w:val="single" w:sz="8" w:space="0" w:color="083984" w:themeColor="accent1"/>
        <w:insideH w:val="single" w:sz="8" w:space="0" w:color="083984" w:themeColor="accent1"/>
        <w:insideV w:val="single" w:sz="8" w:space="0" w:color="08398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3984" w:themeColor="accent1"/>
          <w:left w:val="single" w:sz="8" w:space="0" w:color="083984" w:themeColor="accent1"/>
          <w:bottom w:val="single" w:sz="18" w:space="0" w:color="083984" w:themeColor="accent1"/>
          <w:right w:val="single" w:sz="8" w:space="0" w:color="083984" w:themeColor="accent1"/>
          <w:insideH w:val="nil"/>
          <w:insideV w:val="single" w:sz="8" w:space="0" w:color="08398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3984" w:themeColor="accent1"/>
          <w:left w:val="single" w:sz="8" w:space="0" w:color="083984" w:themeColor="accent1"/>
          <w:bottom w:val="single" w:sz="8" w:space="0" w:color="083984" w:themeColor="accent1"/>
          <w:right w:val="single" w:sz="8" w:space="0" w:color="083984" w:themeColor="accent1"/>
          <w:insideH w:val="nil"/>
          <w:insideV w:val="single" w:sz="8" w:space="0" w:color="08398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3984" w:themeColor="accent1"/>
          <w:left w:val="single" w:sz="8" w:space="0" w:color="083984" w:themeColor="accent1"/>
          <w:bottom w:val="single" w:sz="8" w:space="0" w:color="083984" w:themeColor="accent1"/>
          <w:right w:val="single" w:sz="8" w:space="0" w:color="083984" w:themeColor="accent1"/>
        </w:tcBorders>
      </w:tcPr>
    </w:tblStylePr>
    <w:tblStylePr w:type="band1Vert">
      <w:tblPr/>
      <w:tcPr>
        <w:tcBorders>
          <w:top w:val="single" w:sz="8" w:space="0" w:color="083984" w:themeColor="accent1"/>
          <w:left w:val="single" w:sz="8" w:space="0" w:color="083984" w:themeColor="accent1"/>
          <w:bottom w:val="single" w:sz="8" w:space="0" w:color="083984" w:themeColor="accent1"/>
          <w:right w:val="single" w:sz="8" w:space="0" w:color="083984" w:themeColor="accent1"/>
        </w:tcBorders>
        <w:shd w:val="clear" w:color="auto" w:fill="A8C8F9" w:themeFill="accent1" w:themeFillTint="3F"/>
      </w:tcPr>
    </w:tblStylePr>
    <w:tblStylePr w:type="band1Horz">
      <w:tblPr/>
      <w:tcPr>
        <w:tcBorders>
          <w:top w:val="single" w:sz="8" w:space="0" w:color="083984" w:themeColor="accent1"/>
          <w:left w:val="single" w:sz="8" w:space="0" w:color="083984" w:themeColor="accent1"/>
          <w:bottom w:val="single" w:sz="8" w:space="0" w:color="083984" w:themeColor="accent1"/>
          <w:right w:val="single" w:sz="8" w:space="0" w:color="083984" w:themeColor="accent1"/>
          <w:insideV w:val="single" w:sz="8" w:space="0" w:color="083984" w:themeColor="accent1"/>
        </w:tcBorders>
        <w:shd w:val="clear" w:color="auto" w:fill="A8C8F9" w:themeFill="accent1" w:themeFillTint="3F"/>
      </w:tcPr>
    </w:tblStylePr>
    <w:tblStylePr w:type="band2Horz">
      <w:tblPr/>
      <w:tcPr>
        <w:tcBorders>
          <w:top w:val="single" w:sz="8" w:space="0" w:color="083984" w:themeColor="accent1"/>
          <w:left w:val="single" w:sz="8" w:space="0" w:color="083984" w:themeColor="accent1"/>
          <w:bottom w:val="single" w:sz="8" w:space="0" w:color="083984" w:themeColor="accent1"/>
          <w:right w:val="single" w:sz="8" w:space="0" w:color="083984" w:themeColor="accent1"/>
          <w:insideV w:val="single" w:sz="8" w:space="0" w:color="083984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72336A"/>
    <w:pPr>
      <w:spacing w:line="240" w:lineRule="auto"/>
    </w:pPr>
    <w:rPr>
      <w:color w:val="373736" w:themeColor="text1" w:themeShade="BF"/>
    </w:rPr>
    <w:tblPr>
      <w:tblStyleRowBandSize w:val="1"/>
      <w:tblStyleColBandSize w:val="1"/>
      <w:tblBorders>
        <w:top w:val="single" w:sz="8" w:space="0" w:color="4A4A49" w:themeColor="text1"/>
        <w:bottom w:val="single" w:sz="8" w:space="0" w:color="4A4A4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4A49" w:themeColor="text1"/>
          <w:left w:val="nil"/>
          <w:bottom w:val="single" w:sz="8" w:space="0" w:color="4A4A4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4A49" w:themeColor="text1"/>
          <w:left w:val="nil"/>
          <w:bottom w:val="single" w:sz="8" w:space="0" w:color="4A4A4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D1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72336A"/>
    <w:pPr>
      <w:spacing w:line="240" w:lineRule="auto"/>
    </w:pPr>
    <w:rPr>
      <w:color w:val="062A62" w:themeColor="accent1" w:themeShade="BF"/>
    </w:rPr>
    <w:tblPr>
      <w:tblStyleRowBandSize w:val="1"/>
      <w:tblStyleColBandSize w:val="1"/>
      <w:tblBorders>
        <w:top w:val="single" w:sz="8" w:space="0" w:color="083984" w:themeColor="accent1"/>
        <w:bottom w:val="single" w:sz="8" w:space="0" w:color="08398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3984" w:themeColor="accent1"/>
          <w:left w:val="nil"/>
          <w:bottom w:val="single" w:sz="8" w:space="0" w:color="08398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3984" w:themeColor="accent1"/>
          <w:left w:val="nil"/>
          <w:bottom w:val="single" w:sz="8" w:space="0" w:color="08398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8F9" w:themeFill="accent1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72336A"/>
    <w:pPr>
      <w:spacing w:line="240" w:lineRule="auto"/>
    </w:pPr>
    <w:tblPr>
      <w:tblStyleRowBandSize w:val="1"/>
      <w:tblStyleColBandSize w:val="1"/>
      <w:tblBorders>
        <w:top w:val="single" w:sz="8" w:space="0" w:color="4A4A49" w:themeColor="text1"/>
        <w:left w:val="single" w:sz="8" w:space="0" w:color="4A4A49" w:themeColor="text1"/>
        <w:bottom w:val="single" w:sz="8" w:space="0" w:color="4A4A49" w:themeColor="text1"/>
        <w:right w:val="single" w:sz="8" w:space="0" w:color="4A4A4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4A4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4A49" w:themeColor="text1"/>
          <w:left w:val="single" w:sz="8" w:space="0" w:color="4A4A49" w:themeColor="text1"/>
          <w:bottom w:val="single" w:sz="8" w:space="0" w:color="4A4A49" w:themeColor="text1"/>
          <w:right w:val="single" w:sz="8" w:space="0" w:color="4A4A4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4A49" w:themeColor="text1"/>
          <w:left w:val="single" w:sz="8" w:space="0" w:color="4A4A49" w:themeColor="text1"/>
          <w:bottom w:val="single" w:sz="8" w:space="0" w:color="4A4A49" w:themeColor="text1"/>
          <w:right w:val="single" w:sz="8" w:space="0" w:color="4A4A49" w:themeColor="text1"/>
        </w:tcBorders>
      </w:tcPr>
    </w:tblStylePr>
    <w:tblStylePr w:type="band1Horz">
      <w:tblPr/>
      <w:tcPr>
        <w:tcBorders>
          <w:top w:val="single" w:sz="8" w:space="0" w:color="4A4A49" w:themeColor="text1"/>
          <w:left w:val="single" w:sz="8" w:space="0" w:color="4A4A49" w:themeColor="text1"/>
          <w:bottom w:val="single" w:sz="8" w:space="0" w:color="4A4A49" w:themeColor="text1"/>
          <w:right w:val="single" w:sz="8" w:space="0" w:color="4A4A49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72336A"/>
    <w:pPr>
      <w:spacing w:line="240" w:lineRule="auto"/>
    </w:pPr>
    <w:tblPr>
      <w:tblStyleRowBandSize w:val="1"/>
      <w:tblStyleColBandSize w:val="1"/>
      <w:tblBorders>
        <w:top w:val="single" w:sz="8" w:space="0" w:color="083984" w:themeColor="accent1"/>
        <w:left w:val="single" w:sz="8" w:space="0" w:color="083984" w:themeColor="accent1"/>
        <w:bottom w:val="single" w:sz="8" w:space="0" w:color="083984" w:themeColor="accent1"/>
        <w:right w:val="single" w:sz="8" w:space="0" w:color="08398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39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3984" w:themeColor="accent1"/>
          <w:left w:val="single" w:sz="8" w:space="0" w:color="083984" w:themeColor="accent1"/>
          <w:bottom w:val="single" w:sz="8" w:space="0" w:color="083984" w:themeColor="accent1"/>
          <w:right w:val="single" w:sz="8" w:space="0" w:color="0839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3984" w:themeColor="accent1"/>
          <w:left w:val="single" w:sz="8" w:space="0" w:color="083984" w:themeColor="accent1"/>
          <w:bottom w:val="single" w:sz="8" w:space="0" w:color="083984" w:themeColor="accent1"/>
          <w:right w:val="single" w:sz="8" w:space="0" w:color="083984" w:themeColor="accent1"/>
        </w:tcBorders>
      </w:tcPr>
    </w:tblStylePr>
    <w:tblStylePr w:type="band1Horz">
      <w:tblPr/>
      <w:tcPr>
        <w:tcBorders>
          <w:top w:val="single" w:sz="8" w:space="0" w:color="083984" w:themeColor="accent1"/>
          <w:left w:val="single" w:sz="8" w:space="0" w:color="083984" w:themeColor="accent1"/>
          <w:bottom w:val="single" w:sz="8" w:space="0" w:color="083984" w:themeColor="accent1"/>
          <w:right w:val="single" w:sz="8" w:space="0" w:color="083984" w:themeColor="accent1"/>
        </w:tcBorders>
      </w:tcPr>
    </w:tblStylePr>
  </w:style>
  <w:style w:type="table" w:styleId="Lijsttabel1licht">
    <w:name w:val="List Table 1 Light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9291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9291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A" w:themeFill="text1" w:themeFillTint="33"/>
      </w:tcPr>
    </w:tblStylePr>
    <w:tblStylePr w:type="band1Horz">
      <w:tblPr/>
      <w:tcPr>
        <w:shd w:val="clear" w:color="auto" w:fill="DBDBDA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7A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7A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2FA" w:themeFill="accent1" w:themeFillTint="33"/>
      </w:tcPr>
    </w:tblStylePr>
    <w:tblStylePr w:type="band1Horz">
      <w:tblPr/>
      <w:tcPr>
        <w:shd w:val="clear" w:color="auto" w:fill="B9D2FA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5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5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3"/>
      </w:tcPr>
    </w:tblStylePr>
    <w:tblStylePr w:type="band1Horz">
      <w:tblPr/>
      <w:tcPr>
        <w:shd w:val="clear" w:color="auto" w:fill="FCE1C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B7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B7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F0" w:themeFill="accent3" w:themeFillTint="33"/>
      </w:tcPr>
    </w:tblStylePr>
    <w:tblStylePr w:type="band1Horz">
      <w:tblPr/>
      <w:tcPr>
        <w:shd w:val="clear" w:color="auto" w:fill="E1E6F0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9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9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E1" w:themeFill="accent4" w:themeFillTint="33"/>
      </w:tcPr>
    </w:tblStylePr>
    <w:tblStylePr w:type="band1Horz">
      <w:tblPr/>
      <w:tcPr>
        <w:shd w:val="clear" w:color="auto" w:fill="FBEDE1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E6F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E6F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A" w:themeFill="accent5" w:themeFillTint="33"/>
      </w:tcPr>
    </w:tblStylePr>
    <w:tblStylePr w:type="band1Horz">
      <w:tblPr/>
      <w:tcPr>
        <w:shd w:val="clear" w:color="auto" w:fill="F5F6FA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EDE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EDE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5" w:themeFill="accent6" w:themeFillTint="33"/>
      </w:tcPr>
    </w:tblStylePr>
    <w:tblStylePr w:type="band1Horz">
      <w:tblPr/>
      <w:tcPr>
        <w:shd w:val="clear" w:color="auto" w:fill="FDF9F5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929291" w:themeColor="text1" w:themeTint="99"/>
        <w:bottom w:val="single" w:sz="4" w:space="0" w:color="929291" w:themeColor="text1" w:themeTint="99"/>
        <w:insideH w:val="single" w:sz="4" w:space="0" w:color="929291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A" w:themeFill="text1" w:themeFillTint="33"/>
      </w:tcPr>
    </w:tblStylePr>
    <w:tblStylePr w:type="band1Horz">
      <w:tblPr/>
      <w:tcPr>
        <w:shd w:val="clear" w:color="auto" w:fill="DBDBDA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2D7AF2" w:themeColor="accent1" w:themeTint="99"/>
        <w:bottom w:val="single" w:sz="4" w:space="0" w:color="2D7AF2" w:themeColor="accent1" w:themeTint="99"/>
        <w:insideH w:val="single" w:sz="4" w:space="0" w:color="2D7A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2FA" w:themeFill="accent1" w:themeFillTint="33"/>
      </w:tcPr>
    </w:tblStylePr>
    <w:tblStylePr w:type="band1Horz">
      <w:tblPr/>
      <w:tcPr>
        <w:shd w:val="clear" w:color="auto" w:fill="B9D2FA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8A561" w:themeColor="accent2" w:themeTint="99"/>
        <w:bottom w:val="single" w:sz="4" w:space="0" w:color="F8A561" w:themeColor="accent2" w:themeTint="99"/>
        <w:insideH w:val="single" w:sz="4" w:space="0" w:color="F8A56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3"/>
      </w:tcPr>
    </w:tblStylePr>
    <w:tblStylePr w:type="band1Horz">
      <w:tblPr/>
      <w:tcPr>
        <w:shd w:val="clear" w:color="auto" w:fill="FCE1CA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A6B7D2" w:themeColor="accent3" w:themeTint="99"/>
        <w:bottom w:val="single" w:sz="4" w:space="0" w:color="A6B7D2" w:themeColor="accent3" w:themeTint="99"/>
        <w:insideH w:val="single" w:sz="4" w:space="0" w:color="A6B7D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F0" w:themeFill="accent3" w:themeFillTint="33"/>
      </w:tcPr>
    </w:tblStylePr>
    <w:tblStylePr w:type="band1Horz">
      <w:tblPr/>
      <w:tcPr>
        <w:shd w:val="clear" w:color="auto" w:fill="E1E6F0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4C9A6" w:themeColor="accent4" w:themeTint="99"/>
        <w:bottom w:val="single" w:sz="4" w:space="0" w:color="F4C9A6" w:themeColor="accent4" w:themeTint="99"/>
        <w:insideH w:val="single" w:sz="4" w:space="0" w:color="F4C9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E1" w:themeFill="accent4" w:themeFillTint="33"/>
      </w:tcPr>
    </w:tblStylePr>
    <w:tblStylePr w:type="band1Horz">
      <w:tblPr/>
      <w:tcPr>
        <w:shd w:val="clear" w:color="auto" w:fill="FBEDE1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E1E6F0" w:themeColor="accent5" w:themeTint="99"/>
        <w:bottom w:val="single" w:sz="4" w:space="0" w:color="E1E6F0" w:themeColor="accent5" w:themeTint="99"/>
        <w:insideH w:val="single" w:sz="4" w:space="0" w:color="E1E6F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A" w:themeFill="accent5" w:themeFillTint="33"/>
      </w:tcPr>
    </w:tblStylePr>
    <w:tblStylePr w:type="band1Horz">
      <w:tblPr/>
      <w:tcPr>
        <w:shd w:val="clear" w:color="auto" w:fill="F5F6FA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BEDE1" w:themeColor="accent6" w:themeTint="99"/>
        <w:bottom w:val="single" w:sz="4" w:space="0" w:color="FBEDE1" w:themeColor="accent6" w:themeTint="99"/>
        <w:insideH w:val="single" w:sz="4" w:space="0" w:color="FBEDE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5" w:themeFill="accent6" w:themeFillTint="33"/>
      </w:tcPr>
    </w:tblStylePr>
    <w:tblStylePr w:type="band1Horz">
      <w:tblPr/>
      <w:tcPr>
        <w:shd w:val="clear" w:color="auto" w:fill="FDF9F5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4A4A49" w:themeColor="text1"/>
        <w:left w:val="single" w:sz="4" w:space="0" w:color="4A4A49" w:themeColor="text1"/>
        <w:bottom w:val="single" w:sz="4" w:space="0" w:color="4A4A49" w:themeColor="text1"/>
        <w:right w:val="single" w:sz="4" w:space="0" w:color="4A4A4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4A49" w:themeFill="text1"/>
      </w:tcPr>
    </w:tblStylePr>
    <w:tblStylePr w:type="lastRow">
      <w:rPr>
        <w:b/>
        <w:bCs/>
      </w:rPr>
      <w:tblPr/>
      <w:tcPr>
        <w:tcBorders>
          <w:top w:val="double" w:sz="4" w:space="0" w:color="4A4A4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4A49" w:themeColor="text1"/>
          <w:right w:val="single" w:sz="4" w:space="0" w:color="4A4A49" w:themeColor="text1"/>
        </w:tcBorders>
      </w:tcPr>
    </w:tblStylePr>
    <w:tblStylePr w:type="band1Horz">
      <w:tblPr/>
      <w:tcPr>
        <w:tcBorders>
          <w:top w:val="single" w:sz="4" w:space="0" w:color="4A4A49" w:themeColor="text1"/>
          <w:bottom w:val="single" w:sz="4" w:space="0" w:color="4A4A4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4A49" w:themeColor="text1"/>
          <w:left w:val="nil"/>
        </w:tcBorders>
      </w:tcPr>
    </w:tblStylePr>
    <w:tblStylePr w:type="swCell">
      <w:tblPr/>
      <w:tcPr>
        <w:tcBorders>
          <w:top w:val="double" w:sz="4" w:space="0" w:color="4A4A49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083984" w:themeColor="accent1"/>
        <w:left w:val="single" w:sz="4" w:space="0" w:color="083984" w:themeColor="accent1"/>
        <w:bottom w:val="single" w:sz="4" w:space="0" w:color="083984" w:themeColor="accent1"/>
        <w:right w:val="single" w:sz="4" w:space="0" w:color="08398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3984" w:themeFill="accent1"/>
      </w:tcPr>
    </w:tblStylePr>
    <w:tblStylePr w:type="lastRow">
      <w:rPr>
        <w:b/>
        <w:bCs/>
      </w:rPr>
      <w:tblPr/>
      <w:tcPr>
        <w:tcBorders>
          <w:top w:val="double" w:sz="4" w:space="0" w:color="08398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3984" w:themeColor="accent1"/>
          <w:right w:val="single" w:sz="4" w:space="0" w:color="083984" w:themeColor="accent1"/>
        </w:tcBorders>
      </w:tcPr>
    </w:tblStylePr>
    <w:tblStylePr w:type="band1Horz">
      <w:tblPr/>
      <w:tcPr>
        <w:tcBorders>
          <w:top w:val="single" w:sz="4" w:space="0" w:color="083984" w:themeColor="accent1"/>
          <w:bottom w:val="single" w:sz="4" w:space="0" w:color="08398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3984" w:themeColor="accent1"/>
          <w:left w:val="nil"/>
        </w:tcBorders>
      </w:tcPr>
    </w:tblStylePr>
    <w:tblStylePr w:type="swCell">
      <w:tblPr/>
      <w:tcPr>
        <w:tcBorders>
          <w:top w:val="double" w:sz="4" w:space="0" w:color="08398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E36C0A" w:themeColor="accent2"/>
        <w:left w:val="single" w:sz="4" w:space="0" w:color="E36C0A" w:themeColor="accent2"/>
        <w:bottom w:val="single" w:sz="4" w:space="0" w:color="E36C0A" w:themeColor="accent2"/>
        <w:right w:val="single" w:sz="4" w:space="0" w:color="E36C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6C0A" w:themeFill="accent2"/>
      </w:tcPr>
    </w:tblStylePr>
    <w:tblStylePr w:type="lastRow">
      <w:rPr>
        <w:b/>
        <w:bCs/>
      </w:rPr>
      <w:tblPr/>
      <w:tcPr>
        <w:tcBorders>
          <w:top w:val="double" w:sz="4" w:space="0" w:color="E36C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6C0A" w:themeColor="accent2"/>
          <w:right w:val="single" w:sz="4" w:space="0" w:color="E36C0A" w:themeColor="accent2"/>
        </w:tcBorders>
      </w:tcPr>
    </w:tblStylePr>
    <w:tblStylePr w:type="band1Horz">
      <w:tblPr/>
      <w:tcPr>
        <w:tcBorders>
          <w:top w:val="single" w:sz="4" w:space="0" w:color="E36C0A" w:themeColor="accent2"/>
          <w:bottom w:val="single" w:sz="4" w:space="0" w:color="E36C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6C0A" w:themeColor="accent2"/>
          <w:left w:val="nil"/>
        </w:tcBorders>
      </w:tcPr>
    </w:tblStylePr>
    <w:tblStylePr w:type="swCell">
      <w:tblPr/>
      <w:tcPr>
        <w:tcBorders>
          <w:top w:val="double" w:sz="4" w:space="0" w:color="E36C0A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6B88B5" w:themeColor="accent3"/>
        <w:left w:val="single" w:sz="4" w:space="0" w:color="6B88B5" w:themeColor="accent3"/>
        <w:bottom w:val="single" w:sz="4" w:space="0" w:color="6B88B5" w:themeColor="accent3"/>
        <w:right w:val="single" w:sz="4" w:space="0" w:color="6B88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88B5" w:themeFill="accent3"/>
      </w:tcPr>
    </w:tblStylePr>
    <w:tblStylePr w:type="lastRow">
      <w:rPr>
        <w:b/>
        <w:bCs/>
      </w:rPr>
      <w:tblPr/>
      <w:tcPr>
        <w:tcBorders>
          <w:top w:val="double" w:sz="4" w:space="0" w:color="6B88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88B5" w:themeColor="accent3"/>
          <w:right w:val="single" w:sz="4" w:space="0" w:color="6B88B5" w:themeColor="accent3"/>
        </w:tcBorders>
      </w:tcPr>
    </w:tblStylePr>
    <w:tblStylePr w:type="band1Horz">
      <w:tblPr/>
      <w:tcPr>
        <w:tcBorders>
          <w:top w:val="single" w:sz="4" w:space="0" w:color="6B88B5" w:themeColor="accent3"/>
          <w:bottom w:val="single" w:sz="4" w:space="0" w:color="6B88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88B5" w:themeColor="accent3"/>
          <w:left w:val="nil"/>
        </w:tcBorders>
      </w:tcPr>
    </w:tblStylePr>
    <w:tblStylePr w:type="swCell">
      <w:tblPr/>
      <w:tcPr>
        <w:tcBorders>
          <w:top w:val="double" w:sz="4" w:space="0" w:color="6B88B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EEA76C" w:themeColor="accent4"/>
        <w:left w:val="single" w:sz="4" w:space="0" w:color="EEA76C" w:themeColor="accent4"/>
        <w:bottom w:val="single" w:sz="4" w:space="0" w:color="EEA76C" w:themeColor="accent4"/>
        <w:right w:val="single" w:sz="4" w:space="0" w:color="EEA7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76C" w:themeFill="accent4"/>
      </w:tcPr>
    </w:tblStylePr>
    <w:tblStylePr w:type="lastRow">
      <w:rPr>
        <w:b/>
        <w:bCs/>
      </w:rPr>
      <w:tblPr/>
      <w:tcPr>
        <w:tcBorders>
          <w:top w:val="double" w:sz="4" w:space="0" w:color="EEA7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76C" w:themeColor="accent4"/>
          <w:right w:val="single" w:sz="4" w:space="0" w:color="EEA76C" w:themeColor="accent4"/>
        </w:tcBorders>
      </w:tcPr>
    </w:tblStylePr>
    <w:tblStylePr w:type="band1Horz">
      <w:tblPr/>
      <w:tcPr>
        <w:tcBorders>
          <w:top w:val="single" w:sz="4" w:space="0" w:color="EEA76C" w:themeColor="accent4"/>
          <w:bottom w:val="single" w:sz="4" w:space="0" w:color="EEA7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76C" w:themeColor="accent4"/>
          <w:left w:val="nil"/>
        </w:tcBorders>
      </w:tcPr>
    </w:tblStylePr>
    <w:tblStylePr w:type="swCell">
      <w:tblPr/>
      <w:tcPr>
        <w:tcBorders>
          <w:top w:val="double" w:sz="4" w:space="0" w:color="EEA76C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CED7E6" w:themeColor="accent5"/>
        <w:left w:val="single" w:sz="4" w:space="0" w:color="CED7E6" w:themeColor="accent5"/>
        <w:bottom w:val="single" w:sz="4" w:space="0" w:color="CED7E6" w:themeColor="accent5"/>
        <w:right w:val="single" w:sz="4" w:space="0" w:color="CED7E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D7E6" w:themeFill="accent5"/>
      </w:tcPr>
    </w:tblStylePr>
    <w:tblStylePr w:type="lastRow">
      <w:rPr>
        <w:b/>
        <w:bCs/>
      </w:rPr>
      <w:tblPr/>
      <w:tcPr>
        <w:tcBorders>
          <w:top w:val="double" w:sz="4" w:space="0" w:color="CED7E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D7E6" w:themeColor="accent5"/>
          <w:right w:val="single" w:sz="4" w:space="0" w:color="CED7E6" w:themeColor="accent5"/>
        </w:tcBorders>
      </w:tcPr>
    </w:tblStylePr>
    <w:tblStylePr w:type="band1Horz">
      <w:tblPr/>
      <w:tcPr>
        <w:tcBorders>
          <w:top w:val="single" w:sz="4" w:space="0" w:color="CED7E6" w:themeColor="accent5"/>
          <w:bottom w:val="single" w:sz="4" w:space="0" w:color="CED7E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D7E6" w:themeColor="accent5"/>
          <w:left w:val="nil"/>
        </w:tcBorders>
      </w:tcPr>
    </w:tblStylePr>
    <w:tblStylePr w:type="swCell">
      <w:tblPr/>
      <w:tcPr>
        <w:tcBorders>
          <w:top w:val="double" w:sz="4" w:space="0" w:color="CED7E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9E2CE" w:themeColor="accent6"/>
        <w:left w:val="single" w:sz="4" w:space="0" w:color="F9E2CE" w:themeColor="accent6"/>
        <w:bottom w:val="single" w:sz="4" w:space="0" w:color="F9E2CE" w:themeColor="accent6"/>
        <w:right w:val="single" w:sz="4" w:space="0" w:color="F9E2C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E2CE" w:themeFill="accent6"/>
      </w:tcPr>
    </w:tblStylePr>
    <w:tblStylePr w:type="lastRow">
      <w:rPr>
        <w:b/>
        <w:bCs/>
      </w:rPr>
      <w:tblPr/>
      <w:tcPr>
        <w:tcBorders>
          <w:top w:val="double" w:sz="4" w:space="0" w:color="F9E2C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E2CE" w:themeColor="accent6"/>
          <w:right w:val="single" w:sz="4" w:space="0" w:color="F9E2CE" w:themeColor="accent6"/>
        </w:tcBorders>
      </w:tcPr>
    </w:tblStylePr>
    <w:tblStylePr w:type="band1Horz">
      <w:tblPr/>
      <w:tcPr>
        <w:tcBorders>
          <w:top w:val="single" w:sz="4" w:space="0" w:color="F9E2CE" w:themeColor="accent6"/>
          <w:bottom w:val="single" w:sz="4" w:space="0" w:color="F9E2C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E2CE" w:themeColor="accent6"/>
          <w:left w:val="nil"/>
        </w:tcBorders>
      </w:tcPr>
    </w:tblStylePr>
    <w:tblStylePr w:type="swCell">
      <w:tblPr/>
      <w:tcPr>
        <w:tcBorders>
          <w:top w:val="double" w:sz="4" w:space="0" w:color="F9E2CE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929291" w:themeColor="text1" w:themeTint="99"/>
        <w:left w:val="single" w:sz="4" w:space="0" w:color="929291" w:themeColor="text1" w:themeTint="99"/>
        <w:bottom w:val="single" w:sz="4" w:space="0" w:color="929291" w:themeColor="text1" w:themeTint="99"/>
        <w:right w:val="single" w:sz="4" w:space="0" w:color="929291" w:themeColor="text1" w:themeTint="99"/>
        <w:insideH w:val="single" w:sz="4" w:space="0" w:color="929291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4A49" w:themeColor="text1"/>
          <w:left w:val="single" w:sz="4" w:space="0" w:color="4A4A49" w:themeColor="text1"/>
          <w:bottom w:val="single" w:sz="4" w:space="0" w:color="4A4A49" w:themeColor="text1"/>
          <w:right w:val="single" w:sz="4" w:space="0" w:color="4A4A49" w:themeColor="text1"/>
          <w:insideH w:val="nil"/>
        </w:tcBorders>
        <w:shd w:val="clear" w:color="auto" w:fill="4A4A49" w:themeFill="text1"/>
      </w:tcPr>
    </w:tblStylePr>
    <w:tblStylePr w:type="lastRow">
      <w:rPr>
        <w:b/>
        <w:bCs/>
      </w:rPr>
      <w:tblPr/>
      <w:tcPr>
        <w:tcBorders>
          <w:top w:val="double" w:sz="4" w:space="0" w:color="929291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A" w:themeFill="text1" w:themeFillTint="33"/>
      </w:tcPr>
    </w:tblStylePr>
    <w:tblStylePr w:type="band1Horz">
      <w:tblPr/>
      <w:tcPr>
        <w:shd w:val="clear" w:color="auto" w:fill="DBDBDA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2D7AF2" w:themeColor="accent1" w:themeTint="99"/>
        <w:left w:val="single" w:sz="4" w:space="0" w:color="2D7AF2" w:themeColor="accent1" w:themeTint="99"/>
        <w:bottom w:val="single" w:sz="4" w:space="0" w:color="2D7AF2" w:themeColor="accent1" w:themeTint="99"/>
        <w:right w:val="single" w:sz="4" w:space="0" w:color="2D7AF2" w:themeColor="accent1" w:themeTint="99"/>
        <w:insideH w:val="single" w:sz="4" w:space="0" w:color="2D7A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3984" w:themeColor="accent1"/>
          <w:left w:val="single" w:sz="4" w:space="0" w:color="083984" w:themeColor="accent1"/>
          <w:bottom w:val="single" w:sz="4" w:space="0" w:color="083984" w:themeColor="accent1"/>
          <w:right w:val="single" w:sz="4" w:space="0" w:color="083984" w:themeColor="accent1"/>
          <w:insideH w:val="nil"/>
        </w:tcBorders>
        <w:shd w:val="clear" w:color="auto" w:fill="083984" w:themeFill="accent1"/>
      </w:tcPr>
    </w:tblStylePr>
    <w:tblStylePr w:type="lastRow">
      <w:rPr>
        <w:b/>
        <w:bCs/>
      </w:rPr>
      <w:tblPr/>
      <w:tcPr>
        <w:tcBorders>
          <w:top w:val="double" w:sz="4" w:space="0" w:color="2D7A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2FA" w:themeFill="accent1" w:themeFillTint="33"/>
      </w:tcPr>
    </w:tblStylePr>
    <w:tblStylePr w:type="band1Horz">
      <w:tblPr/>
      <w:tcPr>
        <w:shd w:val="clear" w:color="auto" w:fill="B9D2FA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8A561" w:themeColor="accent2" w:themeTint="99"/>
        <w:left w:val="single" w:sz="4" w:space="0" w:color="F8A561" w:themeColor="accent2" w:themeTint="99"/>
        <w:bottom w:val="single" w:sz="4" w:space="0" w:color="F8A561" w:themeColor="accent2" w:themeTint="99"/>
        <w:right w:val="single" w:sz="4" w:space="0" w:color="F8A561" w:themeColor="accent2" w:themeTint="99"/>
        <w:insideH w:val="single" w:sz="4" w:space="0" w:color="F8A5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6C0A" w:themeColor="accent2"/>
          <w:left w:val="single" w:sz="4" w:space="0" w:color="E36C0A" w:themeColor="accent2"/>
          <w:bottom w:val="single" w:sz="4" w:space="0" w:color="E36C0A" w:themeColor="accent2"/>
          <w:right w:val="single" w:sz="4" w:space="0" w:color="E36C0A" w:themeColor="accent2"/>
          <w:insideH w:val="nil"/>
        </w:tcBorders>
        <w:shd w:val="clear" w:color="auto" w:fill="E36C0A" w:themeFill="accent2"/>
      </w:tcPr>
    </w:tblStylePr>
    <w:tblStylePr w:type="lastRow">
      <w:rPr>
        <w:b/>
        <w:bCs/>
      </w:rPr>
      <w:tblPr/>
      <w:tcPr>
        <w:tcBorders>
          <w:top w:val="double" w:sz="4" w:space="0" w:color="F8A5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3"/>
      </w:tcPr>
    </w:tblStylePr>
    <w:tblStylePr w:type="band1Horz">
      <w:tblPr/>
      <w:tcPr>
        <w:shd w:val="clear" w:color="auto" w:fill="FCE1CA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A6B7D2" w:themeColor="accent3" w:themeTint="99"/>
        <w:left w:val="single" w:sz="4" w:space="0" w:color="A6B7D2" w:themeColor="accent3" w:themeTint="99"/>
        <w:bottom w:val="single" w:sz="4" w:space="0" w:color="A6B7D2" w:themeColor="accent3" w:themeTint="99"/>
        <w:right w:val="single" w:sz="4" w:space="0" w:color="A6B7D2" w:themeColor="accent3" w:themeTint="99"/>
        <w:insideH w:val="single" w:sz="4" w:space="0" w:color="A6B7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88B5" w:themeColor="accent3"/>
          <w:left w:val="single" w:sz="4" w:space="0" w:color="6B88B5" w:themeColor="accent3"/>
          <w:bottom w:val="single" w:sz="4" w:space="0" w:color="6B88B5" w:themeColor="accent3"/>
          <w:right w:val="single" w:sz="4" w:space="0" w:color="6B88B5" w:themeColor="accent3"/>
          <w:insideH w:val="nil"/>
        </w:tcBorders>
        <w:shd w:val="clear" w:color="auto" w:fill="6B88B5" w:themeFill="accent3"/>
      </w:tcPr>
    </w:tblStylePr>
    <w:tblStylePr w:type="lastRow">
      <w:rPr>
        <w:b/>
        <w:bCs/>
      </w:rPr>
      <w:tblPr/>
      <w:tcPr>
        <w:tcBorders>
          <w:top w:val="double" w:sz="4" w:space="0" w:color="A6B7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F0" w:themeFill="accent3" w:themeFillTint="33"/>
      </w:tcPr>
    </w:tblStylePr>
    <w:tblStylePr w:type="band1Horz">
      <w:tblPr/>
      <w:tcPr>
        <w:shd w:val="clear" w:color="auto" w:fill="E1E6F0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4C9A6" w:themeColor="accent4" w:themeTint="99"/>
        <w:left w:val="single" w:sz="4" w:space="0" w:color="F4C9A6" w:themeColor="accent4" w:themeTint="99"/>
        <w:bottom w:val="single" w:sz="4" w:space="0" w:color="F4C9A6" w:themeColor="accent4" w:themeTint="99"/>
        <w:right w:val="single" w:sz="4" w:space="0" w:color="F4C9A6" w:themeColor="accent4" w:themeTint="99"/>
        <w:insideH w:val="single" w:sz="4" w:space="0" w:color="F4C9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76C" w:themeColor="accent4"/>
          <w:left w:val="single" w:sz="4" w:space="0" w:color="EEA76C" w:themeColor="accent4"/>
          <w:bottom w:val="single" w:sz="4" w:space="0" w:color="EEA76C" w:themeColor="accent4"/>
          <w:right w:val="single" w:sz="4" w:space="0" w:color="EEA76C" w:themeColor="accent4"/>
          <w:insideH w:val="nil"/>
        </w:tcBorders>
        <w:shd w:val="clear" w:color="auto" w:fill="EEA76C" w:themeFill="accent4"/>
      </w:tcPr>
    </w:tblStylePr>
    <w:tblStylePr w:type="lastRow">
      <w:rPr>
        <w:b/>
        <w:bCs/>
      </w:rPr>
      <w:tblPr/>
      <w:tcPr>
        <w:tcBorders>
          <w:top w:val="double" w:sz="4" w:space="0" w:color="F4C9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E1" w:themeFill="accent4" w:themeFillTint="33"/>
      </w:tcPr>
    </w:tblStylePr>
    <w:tblStylePr w:type="band1Horz">
      <w:tblPr/>
      <w:tcPr>
        <w:shd w:val="clear" w:color="auto" w:fill="FBEDE1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E1E6F0" w:themeColor="accent5" w:themeTint="99"/>
        <w:left w:val="single" w:sz="4" w:space="0" w:color="E1E6F0" w:themeColor="accent5" w:themeTint="99"/>
        <w:bottom w:val="single" w:sz="4" w:space="0" w:color="E1E6F0" w:themeColor="accent5" w:themeTint="99"/>
        <w:right w:val="single" w:sz="4" w:space="0" w:color="E1E6F0" w:themeColor="accent5" w:themeTint="99"/>
        <w:insideH w:val="single" w:sz="4" w:space="0" w:color="E1E6F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D7E6" w:themeColor="accent5"/>
          <w:left w:val="single" w:sz="4" w:space="0" w:color="CED7E6" w:themeColor="accent5"/>
          <w:bottom w:val="single" w:sz="4" w:space="0" w:color="CED7E6" w:themeColor="accent5"/>
          <w:right w:val="single" w:sz="4" w:space="0" w:color="CED7E6" w:themeColor="accent5"/>
          <w:insideH w:val="nil"/>
        </w:tcBorders>
        <w:shd w:val="clear" w:color="auto" w:fill="CED7E6" w:themeFill="accent5"/>
      </w:tcPr>
    </w:tblStylePr>
    <w:tblStylePr w:type="lastRow">
      <w:rPr>
        <w:b/>
        <w:bCs/>
      </w:rPr>
      <w:tblPr/>
      <w:tcPr>
        <w:tcBorders>
          <w:top w:val="double" w:sz="4" w:space="0" w:color="E1E6F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A" w:themeFill="accent5" w:themeFillTint="33"/>
      </w:tcPr>
    </w:tblStylePr>
    <w:tblStylePr w:type="band1Horz">
      <w:tblPr/>
      <w:tcPr>
        <w:shd w:val="clear" w:color="auto" w:fill="F5F6FA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BEDE1" w:themeColor="accent6" w:themeTint="99"/>
        <w:left w:val="single" w:sz="4" w:space="0" w:color="FBEDE1" w:themeColor="accent6" w:themeTint="99"/>
        <w:bottom w:val="single" w:sz="4" w:space="0" w:color="FBEDE1" w:themeColor="accent6" w:themeTint="99"/>
        <w:right w:val="single" w:sz="4" w:space="0" w:color="FBEDE1" w:themeColor="accent6" w:themeTint="99"/>
        <w:insideH w:val="single" w:sz="4" w:space="0" w:color="FBEDE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2CE" w:themeColor="accent6"/>
          <w:left w:val="single" w:sz="4" w:space="0" w:color="F9E2CE" w:themeColor="accent6"/>
          <w:bottom w:val="single" w:sz="4" w:space="0" w:color="F9E2CE" w:themeColor="accent6"/>
          <w:right w:val="single" w:sz="4" w:space="0" w:color="F9E2CE" w:themeColor="accent6"/>
          <w:insideH w:val="nil"/>
        </w:tcBorders>
        <w:shd w:val="clear" w:color="auto" w:fill="F9E2CE" w:themeFill="accent6"/>
      </w:tcPr>
    </w:tblStylePr>
    <w:tblStylePr w:type="lastRow">
      <w:rPr>
        <w:b/>
        <w:bCs/>
      </w:rPr>
      <w:tblPr/>
      <w:tcPr>
        <w:tcBorders>
          <w:top w:val="double" w:sz="4" w:space="0" w:color="FBEDE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5" w:themeFill="accent6" w:themeFillTint="33"/>
      </w:tcPr>
    </w:tblStylePr>
    <w:tblStylePr w:type="band1Horz">
      <w:tblPr/>
      <w:tcPr>
        <w:shd w:val="clear" w:color="auto" w:fill="FDF9F5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7233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4A49" w:themeColor="text1"/>
        <w:left w:val="single" w:sz="24" w:space="0" w:color="4A4A49" w:themeColor="text1"/>
        <w:bottom w:val="single" w:sz="24" w:space="0" w:color="4A4A49" w:themeColor="text1"/>
        <w:right w:val="single" w:sz="24" w:space="0" w:color="4A4A49" w:themeColor="text1"/>
      </w:tblBorders>
    </w:tblPr>
    <w:tcPr>
      <w:shd w:val="clear" w:color="auto" w:fill="4A4A4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7233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83984" w:themeColor="accent1"/>
        <w:left w:val="single" w:sz="24" w:space="0" w:color="083984" w:themeColor="accent1"/>
        <w:bottom w:val="single" w:sz="24" w:space="0" w:color="083984" w:themeColor="accent1"/>
        <w:right w:val="single" w:sz="24" w:space="0" w:color="083984" w:themeColor="accent1"/>
      </w:tblBorders>
    </w:tblPr>
    <w:tcPr>
      <w:shd w:val="clear" w:color="auto" w:fill="08398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7233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6C0A" w:themeColor="accent2"/>
        <w:left w:val="single" w:sz="24" w:space="0" w:color="E36C0A" w:themeColor="accent2"/>
        <w:bottom w:val="single" w:sz="24" w:space="0" w:color="E36C0A" w:themeColor="accent2"/>
        <w:right w:val="single" w:sz="24" w:space="0" w:color="E36C0A" w:themeColor="accent2"/>
      </w:tblBorders>
    </w:tblPr>
    <w:tcPr>
      <w:shd w:val="clear" w:color="auto" w:fill="E36C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7233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88B5" w:themeColor="accent3"/>
        <w:left w:val="single" w:sz="24" w:space="0" w:color="6B88B5" w:themeColor="accent3"/>
        <w:bottom w:val="single" w:sz="24" w:space="0" w:color="6B88B5" w:themeColor="accent3"/>
        <w:right w:val="single" w:sz="24" w:space="0" w:color="6B88B5" w:themeColor="accent3"/>
      </w:tblBorders>
    </w:tblPr>
    <w:tcPr>
      <w:shd w:val="clear" w:color="auto" w:fill="6B88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7233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76C" w:themeColor="accent4"/>
        <w:left w:val="single" w:sz="24" w:space="0" w:color="EEA76C" w:themeColor="accent4"/>
        <w:bottom w:val="single" w:sz="24" w:space="0" w:color="EEA76C" w:themeColor="accent4"/>
        <w:right w:val="single" w:sz="24" w:space="0" w:color="EEA76C" w:themeColor="accent4"/>
      </w:tblBorders>
    </w:tblPr>
    <w:tcPr>
      <w:shd w:val="clear" w:color="auto" w:fill="EEA7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7233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D7E6" w:themeColor="accent5"/>
        <w:left w:val="single" w:sz="24" w:space="0" w:color="CED7E6" w:themeColor="accent5"/>
        <w:bottom w:val="single" w:sz="24" w:space="0" w:color="CED7E6" w:themeColor="accent5"/>
        <w:right w:val="single" w:sz="24" w:space="0" w:color="CED7E6" w:themeColor="accent5"/>
      </w:tblBorders>
    </w:tblPr>
    <w:tcPr>
      <w:shd w:val="clear" w:color="auto" w:fill="CED7E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7233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E2CE" w:themeColor="accent6"/>
        <w:left w:val="single" w:sz="24" w:space="0" w:color="F9E2CE" w:themeColor="accent6"/>
        <w:bottom w:val="single" w:sz="24" w:space="0" w:color="F9E2CE" w:themeColor="accent6"/>
        <w:right w:val="single" w:sz="24" w:space="0" w:color="F9E2CE" w:themeColor="accent6"/>
      </w:tblBorders>
    </w:tblPr>
    <w:tcPr>
      <w:shd w:val="clear" w:color="auto" w:fill="F9E2C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72336A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4" w:space="0" w:color="4A4A49" w:themeColor="text1"/>
        <w:bottom w:val="single" w:sz="4" w:space="0" w:color="4A4A4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A4A4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4A4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A" w:themeFill="text1" w:themeFillTint="33"/>
      </w:tcPr>
    </w:tblStylePr>
    <w:tblStylePr w:type="band1Horz">
      <w:tblPr/>
      <w:tcPr>
        <w:shd w:val="clear" w:color="auto" w:fill="DBDBDA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72336A"/>
    <w:pPr>
      <w:spacing w:line="240" w:lineRule="auto"/>
    </w:pPr>
    <w:rPr>
      <w:color w:val="062A62" w:themeColor="accent1" w:themeShade="BF"/>
    </w:rPr>
    <w:tblPr>
      <w:tblStyleRowBandSize w:val="1"/>
      <w:tblStyleColBandSize w:val="1"/>
      <w:tblBorders>
        <w:top w:val="single" w:sz="4" w:space="0" w:color="083984" w:themeColor="accent1"/>
        <w:bottom w:val="single" w:sz="4" w:space="0" w:color="08398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8398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839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2FA" w:themeFill="accent1" w:themeFillTint="33"/>
      </w:tcPr>
    </w:tblStylePr>
    <w:tblStylePr w:type="band1Horz">
      <w:tblPr/>
      <w:tcPr>
        <w:shd w:val="clear" w:color="auto" w:fill="B9D2FA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72336A"/>
    <w:pPr>
      <w:spacing w:line="240" w:lineRule="auto"/>
    </w:pPr>
    <w:rPr>
      <w:color w:val="A95007" w:themeColor="accent2" w:themeShade="BF"/>
    </w:rPr>
    <w:tblPr>
      <w:tblStyleRowBandSize w:val="1"/>
      <w:tblStyleColBandSize w:val="1"/>
      <w:tblBorders>
        <w:top w:val="single" w:sz="4" w:space="0" w:color="E36C0A" w:themeColor="accent2"/>
        <w:bottom w:val="single" w:sz="4" w:space="0" w:color="E36C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6C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6C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3"/>
      </w:tcPr>
    </w:tblStylePr>
    <w:tblStylePr w:type="band1Horz">
      <w:tblPr/>
      <w:tcPr>
        <w:shd w:val="clear" w:color="auto" w:fill="FCE1C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72336A"/>
    <w:pPr>
      <w:spacing w:line="240" w:lineRule="auto"/>
    </w:pPr>
    <w:rPr>
      <w:color w:val="48638F" w:themeColor="accent3" w:themeShade="BF"/>
    </w:rPr>
    <w:tblPr>
      <w:tblStyleRowBandSize w:val="1"/>
      <w:tblStyleColBandSize w:val="1"/>
      <w:tblBorders>
        <w:top w:val="single" w:sz="4" w:space="0" w:color="6B88B5" w:themeColor="accent3"/>
        <w:bottom w:val="single" w:sz="4" w:space="0" w:color="6B88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B88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B88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F0" w:themeFill="accent3" w:themeFillTint="33"/>
      </w:tcPr>
    </w:tblStylePr>
    <w:tblStylePr w:type="band1Horz">
      <w:tblPr/>
      <w:tcPr>
        <w:shd w:val="clear" w:color="auto" w:fill="E1E6F0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72336A"/>
    <w:pPr>
      <w:spacing w:line="240" w:lineRule="auto"/>
    </w:pPr>
    <w:rPr>
      <w:color w:val="E5771E" w:themeColor="accent4" w:themeShade="BF"/>
    </w:rPr>
    <w:tblPr>
      <w:tblStyleRowBandSize w:val="1"/>
      <w:tblStyleColBandSize w:val="1"/>
      <w:tblBorders>
        <w:top w:val="single" w:sz="4" w:space="0" w:color="EEA76C" w:themeColor="accent4"/>
        <w:bottom w:val="single" w:sz="4" w:space="0" w:color="EEA7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EA7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EA7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E1" w:themeFill="accent4" w:themeFillTint="33"/>
      </w:tcPr>
    </w:tblStylePr>
    <w:tblStylePr w:type="band1Horz">
      <w:tblPr/>
      <w:tcPr>
        <w:shd w:val="clear" w:color="auto" w:fill="FBEDE1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72336A"/>
    <w:pPr>
      <w:spacing w:line="240" w:lineRule="auto"/>
    </w:pPr>
    <w:rPr>
      <w:color w:val="859BC1" w:themeColor="accent5" w:themeShade="BF"/>
    </w:rPr>
    <w:tblPr>
      <w:tblStyleRowBandSize w:val="1"/>
      <w:tblStyleColBandSize w:val="1"/>
      <w:tblBorders>
        <w:top w:val="single" w:sz="4" w:space="0" w:color="CED7E6" w:themeColor="accent5"/>
        <w:bottom w:val="single" w:sz="4" w:space="0" w:color="CED7E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ED7E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ED7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A" w:themeFill="accent5" w:themeFillTint="33"/>
      </w:tcPr>
    </w:tblStylePr>
    <w:tblStylePr w:type="band1Horz">
      <w:tblPr/>
      <w:tcPr>
        <w:shd w:val="clear" w:color="auto" w:fill="F5F6FA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72336A"/>
    <w:pPr>
      <w:spacing w:line="240" w:lineRule="auto"/>
    </w:pPr>
    <w:rPr>
      <w:color w:val="ECA568" w:themeColor="accent6" w:themeShade="BF"/>
    </w:rPr>
    <w:tblPr>
      <w:tblStyleRowBandSize w:val="1"/>
      <w:tblStyleColBandSize w:val="1"/>
      <w:tblBorders>
        <w:top w:val="single" w:sz="4" w:space="0" w:color="F9E2CE" w:themeColor="accent6"/>
        <w:bottom w:val="single" w:sz="4" w:space="0" w:color="F9E2C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9E2C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9E2C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5" w:themeFill="accent6" w:themeFillTint="33"/>
      </w:tcPr>
    </w:tblStylePr>
    <w:tblStylePr w:type="band1Horz">
      <w:tblPr/>
      <w:tcPr>
        <w:shd w:val="clear" w:color="auto" w:fill="FDF9F5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72336A"/>
    <w:pPr>
      <w:spacing w:line="240" w:lineRule="auto"/>
    </w:pPr>
    <w:rPr>
      <w:color w:val="4A4A4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4A4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4A4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4A4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4A4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BDBDA" w:themeFill="text1" w:themeFillTint="33"/>
      </w:tcPr>
    </w:tblStylePr>
    <w:tblStylePr w:type="band1Horz">
      <w:tblPr/>
      <w:tcPr>
        <w:shd w:val="clear" w:color="auto" w:fill="DBDBDA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72336A"/>
    <w:pPr>
      <w:spacing w:line="240" w:lineRule="auto"/>
    </w:pPr>
    <w:rPr>
      <w:color w:val="062A6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8398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398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8398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398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9D2FA" w:themeFill="accent1" w:themeFillTint="33"/>
      </w:tcPr>
    </w:tblStylePr>
    <w:tblStylePr w:type="band1Horz">
      <w:tblPr/>
      <w:tcPr>
        <w:shd w:val="clear" w:color="auto" w:fill="B9D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72336A"/>
    <w:pPr>
      <w:spacing w:line="240" w:lineRule="auto"/>
    </w:pPr>
    <w:rPr>
      <w:color w:val="A950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6C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6C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6C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6C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1CA" w:themeFill="accent2" w:themeFillTint="33"/>
      </w:tcPr>
    </w:tblStylePr>
    <w:tblStylePr w:type="band1Horz">
      <w:tblPr/>
      <w:tcPr>
        <w:shd w:val="clear" w:color="auto" w:fill="FCE1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72336A"/>
    <w:pPr>
      <w:spacing w:line="240" w:lineRule="auto"/>
    </w:pPr>
    <w:rPr>
      <w:color w:val="48638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88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88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88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88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6F0" w:themeFill="accent3" w:themeFillTint="33"/>
      </w:tcPr>
    </w:tblStylePr>
    <w:tblStylePr w:type="band1Horz">
      <w:tblPr/>
      <w:tcPr>
        <w:shd w:val="clear" w:color="auto" w:fill="E1E6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72336A"/>
    <w:pPr>
      <w:spacing w:line="240" w:lineRule="auto"/>
    </w:pPr>
    <w:rPr>
      <w:color w:val="E577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7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7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7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7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DE1" w:themeFill="accent4" w:themeFillTint="33"/>
      </w:tcPr>
    </w:tblStylePr>
    <w:tblStylePr w:type="band1Horz">
      <w:tblPr/>
      <w:tcPr>
        <w:shd w:val="clear" w:color="auto" w:fill="FBE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72336A"/>
    <w:pPr>
      <w:spacing w:line="240" w:lineRule="auto"/>
    </w:pPr>
    <w:rPr>
      <w:color w:val="859BC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D7E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D7E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D7E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D7E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F6FA" w:themeFill="accent5" w:themeFillTint="33"/>
      </w:tcPr>
    </w:tblStylePr>
    <w:tblStylePr w:type="band1Horz">
      <w:tblPr/>
      <w:tcPr>
        <w:shd w:val="clear" w:color="auto" w:fill="F5F6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72336A"/>
    <w:pPr>
      <w:spacing w:line="240" w:lineRule="auto"/>
    </w:pPr>
    <w:rPr>
      <w:color w:val="ECA56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E2C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E2C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E2C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E2C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9F5" w:themeFill="accent6" w:themeFillTint="33"/>
      </w:tcPr>
    </w:tblStylePr>
    <w:tblStylePr w:type="band1Horz">
      <w:tblPr/>
      <w:tcPr>
        <w:shd w:val="clear" w:color="auto" w:fill="FDF9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A4A4A3" w:themeColor="text1" w:themeTint="80"/>
        <w:bottom w:val="single" w:sz="4" w:space="0" w:color="A4A4A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4A4A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4A4A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4A4A3" w:themeColor="text1" w:themeTint="80"/>
          <w:right w:val="single" w:sz="4" w:space="0" w:color="A4A4A3" w:themeColor="text1" w:themeTint="80"/>
        </w:tcBorders>
      </w:tcPr>
    </w:tblStylePr>
    <w:tblStylePr w:type="band2Vert">
      <w:tblPr/>
      <w:tcPr>
        <w:tcBorders>
          <w:left w:val="single" w:sz="4" w:space="0" w:color="A4A4A3" w:themeColor="text1" w:themeTint="80"/>
          <w:right w:val="single" w:sz="4" w:space="0" w:color="A4A4A3" w:themeColor="text1" w:themeTint="80"/>
        </w:tcBorders>
      </w:tcPr>
    </w:tblStylePr>
    <w:tblStylePr w:type="band1Horz">
      <w:tblPr/>
      <w:tcPr>
        <w:tcBorders>
          <w:top w:val="single" w:sz="4" w:space="0" w:color="A4A4A3" w:themeColor="text1" w:themeTint="80"/>
          <w:bottom w:val="single" w:sz="4" w:space="0" w:color="A4A4A3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7233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4A4A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4A4A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7233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7233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4A3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4A3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4A3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4A3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B6B6B5" w:themeColor="text1" w:themeTint="66"/>
        <w:left w:val="single" w:sz="4" w:space="0" w:color="B6B6B5" w:themeColor="text1" w:themeTint="66"/>
        <w:bottom w:val="single" w:sz="4" w:space="0" w:color="B6B6B5" w:themeColor="text1" w:themeTint="66"/>
        <w:right w:val="single" w:sz="4" w:space="0" w:color="B6B6B5" w:themeColor="text1" w:themeTint="66"/>
        <w:insideH w:val="single" w:sz="4" w:space="0" w:color="B6B6B5" w:themeColor="text1" w:themeTint="66"/>
        <w:insideV w:val="single" w:sz="4" w:space="0" w:color="B6B6B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29291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9291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73A6F6" w:themeColor="accent1" w:themeTint="66"/>
        <w:left w:val="single" w:sz="4" w:space="0" w:color="73A6F6" w:themeColor="accent1" w:themeTint="66"/>
        <w:bottom w:val="single" w:sz="4" w:space="0" w:color="73A6F6" w:themeColor="accent1" w:themeTint="66"/>
        <w:right w:val="single" w:sz="4" w:space="0" w:color="73A6F6" w:themeColor="accent1" w:themeTint="66"/>
        <w:insideH w:val="single" w:sz="4" w:space="0" w:color="73A6F6" w:themeColor="accent1" w:themeTint="66"/>
        <w:insideV w:val="single" w:sz="4" w:space="0" w:color="73A6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D7A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7A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2" w:themeTint="66"/>
        <w:left w:val="single" w:sz="4" w:space="0" w:color="FAC396" w:themeColor="accent2" w:themeTint="66"/>
        <w:bottom w:val="single" w:sz="4" w:space="0" w:color="FAC396" w:themeColor="accent2" w:themeTint="66"/>
        <w:right w:val="single" w:sz="4" w:space="0" w:color="FAC396" w:themeColor="accent2" w:themeTint="66"/>
        <w:insideH w:val="single" w:sz="4" w:space="0" w:color="FAC396" w:themeColor="accent2" w:themeTint="66"/>
        <w:insideV w:val="single" w:sz="4" w:space="0" w:color="FAC3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8A5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5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C3CFE1" w:themeColor="accent3" w:themeTint="66"/>
        <w:left w:val="single" w:sz="4" w:space="0" w:color="C3CFE1" w:themeColor="accent3" w:themeTint="66"/>
        <w:bottom w:val="single" w:sz="4" w:space="0" w:color="C3CFE1" w:themeColor="accent3" w:themeTint="66"/>
        <w:right w:val="single" w:sz="4" w:space="0" w:color="C3CFE1" w:themeColor="accent3" w:themeTint="66"/>
        <w:insideH w:val="single" w:sz="4" w:space="0" w:color="C3CFE1" w:themeColor="accent3" w:themeTint="66"/>
        <w:insideV w:val="single" w:sz="4" w:space="0" w:color="C3CF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B7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B7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8DBC4" w:themeColor="accent4" w:themeTint="66"/>
        <w:left w:val="single" w:sz="4" w:space="0" w:color="F8DBC4" w:themeColor="accent4" w:themeTint="66"/>
        <w:bottom w:val="single" w:sz="4" w:space="0" w:color="F8DBC4" w:themeColor="accent4" w:themeTint="66"/>
        <w:right w:val="single" w:sz="4" w:space="0" w:color="F8DBC4" w:themeColor="accent4" w:themeTint="66"/>
        <w:insideH w:val="single" w:sz="4" w:space="0" w:color="F8DBC4" w:themeColor="accent4" w:themeTint="66"/>
        <w:insideV w:val="single" w:sz="4" w:space="0" w:color="F8DB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C9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9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EBEEF5" w:themeColor="accent5" w:themeTint="66"/>
        <w:left w:val="single" w:sz="4" w:space="0" w:color="EBEEF5" w:themeColor="accent5" w:themeTint="66"/>
        <w:bottom w:val="single" w:sz="4" w:space="0" w:color="EBEEF5" w:themeColor="accent5" w:themeTint="66"/>
        <w:right w:val="single" w:sz="4" w:space="0" w:color="EBEEF5" w:themeColor="accent5" w:themeTint="66"/>
        <w:insideH w:val="single" w:sz="4" w:space="0" w:color="EBEEF5" w:themeColor="accent5" w:themeTint="66"/>
        <w:insideV w:val="single" w:sz="4" w:space="0" w:color="EBEEF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E6F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E6F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CF3EB" w:themeColor="accent6" w:themeTint="66"/>
        <w:left w:val="single" w:sz="4" w:space="0" w:color="FCF3EB" w:themeColor="accent6" w:themeTint="66"/>
        <w:bottom w:val="single" w:sz="4" w:space="0" w:color="FCF3EB" w:themeColor="accent6" w:themeTint="66"/>
        <w:right w:val="single" w:sz="4" w:space="0" w:color="FCF3EB" w:themeColor="accent6" w:themeTint="66"/>
        <w:insideH w:val="single" w:sz="4" w:space="0" w:color="FCF3EB" w:themeColor="accent6" w:themeTint="66"/>
        <w:insideV w:val="single" w:sz="4" w:space="0" w:color="FCF3E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BEDE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DE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2" w:space="0" w:color="929291" w:themeColor="text1" w:themeTint="99"/>
        <w:bottom w:val="single" w:sz="2" w:space="0" w:color="929291" w:themeColor="text1" w:themeTint="99"/>
        <w:insideH w:val="single" w:sz="2" w:space="0" w:color="929291" w:themeColor="text1" w:themeTint="99"/>
        <w:insideV w:val="single" w:sz="2" w:space="0" w:color="929291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9291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9291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A" w:themeFill="text1" w:themeFillTint="33"/>
      </w:tcPr>
    </w:tblStylePr>
    <w:tblStylePr w:type="band1Horz">
      <w:tblPr/>
      <w:tcPr>
        <w:shd w:val="clear" w:color="auto" w:fill="DBDBDA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2" w:space="0" w:color="2D7AF2" w:themeColor="accent1" w:themeTint="99"/>
        <w:bottom w:val="single" w:sz="2" w:space="0" w:color="2D7AF2" w:themeColor="accent1" w:themeTint="99"/>
        <w:insideH w:val="single" w:sz="2" w:space="0" w:color="2D7AF2" w:themeColor="accent1" w:themeTint="99"/>
        <w:insideV w:val="single" w:sz="2" w:space="0" w:color="2D7A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7A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7A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2FA" w:themeFill="accent1" w:themeFillTint="33"/>
      </w:tcPr>
    </w:tblStylePr>
    <w:tblStylePr w:type="band1Horz">
      <w:tblPr/>
      <w:tcPr>
        <w:shd w:val="clear" w:color="auto" w:fill="B9D2FA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2" w:space="0" w:color="F8A561" w:themeColor="accent2" w:themeTint="99"/>
        <w:bottom w:val="single" w:sz="2" w:space="0" w:color="F8A561" w:themeColor="accent2" w:themeTint="99"/>
        <w:insideH w:val="single" w:sz="2" w:space="0" w:color="F8A561" w:themeColor="accent2" w:themeTint="99"/>
        <w:insideV w:val="single" w:sz="2" w:space="0" w:color="F8A56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56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56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3"/>
      </w:tcPr>
    </w:tblStylePr>
    <w:tblStylePr w:type="band1Horz">
      <w:tblPr/>
      <w:tcPr>
        <w:shd w:val="clear" w:color="auto" w:fill="FCE1CA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2" w:space="0" w:color="A6B7D2" w:themeColor="accent3" w:themeTint="99"/>
        <w:bottom w:val="single" w:sz="2" w:space="0" w:color="A6B7D2" w:themeColor="accent3" w:themeTint="99"/>
        <w:insideH w:val="single" w:sz="2" w:space="0" w:color="A6B7D2" w:themeColor="accent3" w:themeTint="99"/>
        <w:insideV w:val="single" w:sz="2" w:space="0" w:color="A6B7D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B7D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B7D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F0" w:themeFill="accent3" w:themeFillTint="33"/>
      </w:tcPr>
    </w:tblStylePr>
    <w:tblStylePr w:type="band1Horz">
      <w:tblPr/>
      <w:tcPr>
        <w:shd w:val="clear" w:color="auto" w:fill="E1E6F0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2" w:space="0" w:color="F4C9A6" w:themeColor="accent4" w:themeTint="99"/>
        <w:bottom w:val="single" w:sz="2" w:space="0" w:color="F4C9A6" w:themeColor="accent4" w:themeTint="99"/>
        <w:insideH w:val="single" w:sz="2" w:space="0" w:color="F4C9A6" w:themeColor="accent4" w:themeTint="99"/>
        <w:insideV w:val="single" w:sz="2" w:space="0" w:color="F4C9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9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9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E1" w:themeFill="accent4" w:themeFillTint="33"/>
      </w:tcPr>
    </w:tblStylePr>
    <w:tblStylePr w:type="band1Horz">
      <w:tblPr/>
      <w:tcPr>
        <w:shd w:val="clear" w:color="auto" w:fill="FBEDE1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2" w:space="0" w:color="E1E6F0" w:themeColor="accent5" w:themeTint="99"/>
        <w:bottom w:val="single" w:sz="2" w:space="0" w:color="E1E6F0" w:themeColor="accent5" w:themeTint="99"/>
        <w:insideH w:val="single" w:sz="2" w:space="0" w:color="E1E6F0" w:themeColor="accent5" w:themeTint="99"/>
        <w:insideV w:val="single" w:sz="2" w:space="0" w:color="E1E6F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E6F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E6F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A" w:themeFill="accent5" w:themeFillTint="33"/>
      </w:tcPr>
    </w:tblStylePr>
    <w:tblStylePr w:type="band1Horz">
      <w:tblPr/>
      <w:tcPr>
        <w:shd w:val="clear" w:color="auto" w:fill="F5F6FA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2" w:space="0" w:color="FBEDE1" w:themeColor="accent6" w:themeTint="99"/>
        <w:bottom w:val="single" w:sz="2" w:space="0" w:color="FBEDE1" w:themeColor="accent6" w:themeTint="99"/>
        <w:insideH w:val="single" w:sz="2" w:space="0" w:color="FBEDE1" w:themeColor="accent6" w:themeTint="99"/>
        <w:insideV w:val="single" w:sz="2" w:space="0" w:color="FBEDE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DE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DE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5" w:themeFill="accent6" w:themeFillTint="33"/>
      </w:tcPr>
    </w:tblStylePr>
    <w:tblStylePr w:type="band1Horz">
      <w:tblPr/>
      <w:tcPr>
        <w:shd w:val="clear" w:color="auto" w:fill="FDF9F5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929291" w:themeColor="text1" w:themeTint="99"/>
        <w:left w:val="single" w:sz="4" w:space="0" w:color="929291" w:themeColor="text1" w:themeTint="99"/>
        <w:bottom w:val="single" w:sz="4" w:space="0" w:color="929291" w:themeColor="text1" w:themeTint="99"/>
        <w:right w:val="single" w:sz="4" w:space="0" w:color="929291" w:themeColor="text1" w:themeTint="99"/>
        <w:insideH w:val="single" w:sz="4" w:space="0" w:color="929291" w:themeColor="text1" w:themeTint="99"/>
        <w:insideV w:val="single" w:sz="4" w:space="0" w:color="929291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A" w:themeFill="text1" w:themeFillTint="33"/>
      </w:tcPr>
    </w:tblStylePr>
    <w:tblStylePr w:type="band1Horz">
      <w:tblPr/>
      <w:tcPr>
        <w:shd w:val="clear" w:color="auto" w:fill="DBDBDA" w:themeFill="text1" w:themeFillTint="33"/>
      </w:tcPr>
    </w:tblStylePr>
    <w:tblStylePr w:type="neCell">
      <w:tblPr/>
      <w:tcPr>
        <w:tcBorders>
          <w:bottom w:val="single" w:sz="4" w:space="0" w:color="929291" w:themeColor="text1" w:themeTint="99"/>
        </w:tcBorders>
      </w:tcPr>
    </w:tblStylePr>
    <w:tblStylePr w:type="nwCell">
      <w:tblPr/>
      <w:tcPr>
        <w:tcBorders>
          <w:bottom w:val="single" w:sz="4" w:space="0" w:color="929291" w:themeColor="text1" w:themeTint="99"/>
        </w:tcBorders>
      </w:tcPr>
    </w:tblStylePr>
    <w:tblStylePr w:type="seCell">
      <w:tblPr/>
      <w:tcPr>
        <w:tcBorders>
          <w:top w:val="single" w:sz="4" w:space="0" w:color="929291" w:themeColor="text1" w:themeTint="99"/>
        </w:tcBorders>
      </w:tcPr>
    </w:tblStylePr>
    <w:tblStylePr w:type="swCell">
      <w:tblPr/>
      <w:tcPr>
        <w:tcBorders>
          <w:top w:val="single" w:sz="4" w:space="0" w:color="929291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2D7AF2" w:themeColor="accent1" w:themeTint="99"/>
        <w:left w:val="single" w:sz="4" w:space="0" w:color="2D7AF2" w:themeColor="accent1" w:themeTint="99"/>
        <w:bottom w:val="single" w:sz="4" w:space="0" w:color="2D7AF2" w:themeColor="accent1" w:themeTint="99"/>
        <w:right w:val="single" w:sz="4" w:space="0" w:color="2D7AF2" w:themeColor="accent1" w:themeTint="99"/>
        <w:insideH w:val="single" w:sz="4" w:space="0" w:color="2D7AF2" w:themeColor="accent1" w:themeTint="99"/>
        <w:insideV w:val="single" w:sz="4" w:space="0" w:color="2D7A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2FA" w:themeFill="accent1" w:themeFillTint="33"/>
      </w:tcPr>
    </w:tblStylePr>
    <w:tblStylePr w:type="band1Horz">
      <w:tblPr/>
      <w:tcPr>
        <w:shd w:val="clear" w:color="auto" w:fill="B9D2FA" w:themeFill="accent1" w:themeFillTint="33"/>
      </w:tcPr>
    </w:tblStylePr>
    <w:tblStylePr w:type="neCell">
      <w:tblPr/>
      <w:tcPr>
        <w:tcBorders>
          <w:bottom w:val="single" w:sz="4" w:space="0" w:color="2D7AF2" w:themeColor="accent1" w:themeTint="99"/>
        </w:tcBorders>
      </w:tcPr>
    </w:tblStylePr>
    <w:tblStylePr w:type="nwCell">
      <w:tblPr/>
      <w:tcPr>
        <w:tcBorders>
          <w:bottom w:val="single" w:sz="4" w:space="0" w:color="2D7AF2" w:themeColor="accent1" w:themeTint="99"/>
        </w:tcBorders>
      </w:tcPr>
    </w:tblStylePr>
    <w:tblStylePr w:type="seCell">
      <w:tblPr/>
      <w:tcPr>
        <w:tcBorders>
          <w:top w:val="single" w:sz="4" w:space="0" w:color="2D7AF2" w:themeColor="accent1" w:themeTint="99"/>
        </w:tcBorders>
      </w:tcPr>
    </w:tblStylePr>
    <w:tblStylePr w:type="swCell">
      <w:tblPr/>
      <w:tcPr>
        <w:tcBorders>
          <w:top w:val="single" w:sz="4" w:space="0" w:color="2D7AF2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8A561" w:themeColor="accent2" w:themeTint="99"/>
        <w:left w:val="single" w:sz="4" w:space="0" w:color="F8A561" w:themeColor="accent2" w:themeTint="99"/>
        <w:bottom w:val="single" w:sz="4" w:space="0" w:color="F8A561" w:themeColor="accent2" w:themeTint="99"/>
        <w:right w:val="single" w:sz="4" w:space="0" w:color="F8A561" w:themeColor="accent2" w:themeTint="99"/>
        <w:insideH w:val="single" w:sz="4" w:space="0" w:color="F8A561" w:themeColor="accent2" w:themeTint="99"/>
        <w:insideV w:val="single" w:sz="4" w:space="0" w:color="F8A5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CA" w:themeFill="accent2" w:themeFillTint="33"/>
      </w:tcPr>
    </w:tblStylePr>
    <w:tblStylePr w:type="band1Horz">
      <w:tblPr/>
      <w:tcPr>
        <w:shd w:val="clear" w:color="auto" w:fill="FCE1CA" w:themeFill="accent2" w:themeFillTint="33"/>
      </w:tcPr>
    </w:tblStylePr>
    <w:tblStylePr w:type="neCell">
      <w:tblPr/>
      <w:tcPr>
        <w:tcBorders>
          <w:bottom w:val="single" w:sz="4" w:space="0" w:color="F8A561" w:themeColor="accent2" w:themeTint="99"/>
        </w:tcBorders>
      </w:tcPr>
    </w:tblStylePr>
    <w:tblStylePr w:type="nwCell">
      <w:tblPr/>
      <w:tcPr>
        <w:tcBorders>
          <w:bottom w:val="single" w:sz="4" w:space="0" w:color="F8A561" w:themeColor="accent2" w:themeTint="99"/>
        </w:tcBorders>
      </w:tcPr>
    </w:tblStylePr>
    <w:tblStylePr w:type="seCell">
      <w:tblPr/>
      <w:tcPr>
        <w:tcBorders>
          <w:top w:val="single" w:sz="4" w:space="0" w:color="F8A561" w:themeColor="accent2" w:themeTint="99"/>
        </w:tcBorders>
      </w:tcPr>
    </w:tblStylePr>
    <w:tblStylePr w:type="swCell">
      <w:tblPr/>
      <w:tcPr>
        <w:tcBorders>
          <w:top w:val="single" w:sz="4" w:space="0" w:color="F8A561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A6B7D2" w:themeColor="accent3" w:themeTint="99"/>
        <w:left w:val="single" w:sz="4" w:space="0" w:color="A6B7D2" w:themeColor="accent3" w:themeTint="99"/>
        <w:bottom w:val="single" w:sz="4" w:space="0" w:color="A6B7D2" w:themeColor="accent3" w:themeTint="99"/>
        <w:right w:val="single" w:sz="4" w:space="0" w:color="A6B7D2" w:themeColor="accent3" w:themeTint="99"/>
        <w:insideH w:val="single" w:sz="4" w:space="0" w:color="A6B7D2" w:themeColor="accent3" w:themeTint="99"/>
        <w:insideV w:val="single" w:sz="4" w:space="0" w:color="A6B7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F0" w:themeFill="accent3" w:themeFillTint="33"/>
      </w:tcPr>
    </w:tblStylePr>
    <w:tblStylePr w:type="band1Horz">
      <w:tblPr/>
      <w:tcPr>
        <w:shd w:val="clear" w:color="auto" w:fill="E1E6F0" w:themeFill="accent3" w:themeFillTint="33"/>
      </w:tcPr>
    </w:tblStylePr>
    <w:tblStylePr w:type="neCell">
      <w:tblPr/>
      <w:tcPr>
        <w:tcBorders>
          <w:bottom w:val="single" w:sz="4" w:space="0" w:color="A6B7D2" w:themeColor="accent3" w:themeTint="99"/>
        </w:tcBorders>
      </w:tcPr>
    </w:tblStylePr>
    <w:tblStylePr w:type="nwCell">
      <w:tblPr/>
      <w:tcPr>
        <w:tcBorders>
          <w:bottom w:val="single" w:sz="4" w:space="0" w:color="A6B7D2" w:themeColor="accent3" w:themeTint="99"/>
        </w:tcBorders>
      </w:tcPr>
    </w:tblStylePr>
    <w:tblStylePr w:type="seCell">
      <w:tblPr/>
      <w:tcPr>
        <w:tcBorders>
          <w:top w:val="single" w:sz="4" w:space="0" w:color="A6B7D2" w:themeColor="accent3" w:themeTint="99"/>
        </w:tcBorders>
      </w:tcPr>
    </w:tblStylePr>
    <w:tblStylePr w:type="swCell">
      <w:tblPr/>
      <w:tcPr>
        <w:tcBorders>
          <w:top w:val="single" w:sz="4" w:space="0" w:color="A6B7D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4C9A6" w:themeColor="accent4" w:themeTint="99"/>
        <w:left w:val="single" w:sz="4" w:space="0" w:color="F4C9A6" w:themeColor="accent4" w:themeTint="99"/>
        <w:bottom w:val="single" w:sz="4" w:space="0" w:color="F4C9A6" w:themeColor="accent4" w:themeTint="99"/>
        <w:right w:val="single" w:sz="4" w:space="0" w:color="F4C9A6" w:themeColor="accent4" w:themeTint="99"/>
        <w:insideH w:val="single" w:sz="4" w:space="0" w:color="F4C9A6" w:themeColor="accent4" w:themeTint="99"/>
        <w:insideV w:val="single" w:sz="4" w:space="0" w:color="F4C9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E1" w:themeFill="accent4" w:themeFillTint="33"/>
      </w:tcPr>
    </w:tblStylePr>
    <w:tblStylePr w:type="band1Horz">
      <w:tblPr/>
      <w:tcPr>
        <w:shd w:val="clear" w:color="auto" w:fill="FBEDE1" w:themeFill="accent4" w:themeFillTint="33"/>
      </w:tcPr>
    </w:tblStylePr>
    <w:tblStylePr w:type="neCell">
      <w:tblPr/>
      <w:tcPr>
        <w:tcBorders>
          <w:bottom w:val="single" w:sz="4" w:space="0" w:color="F4C9A6" w:themeColor="accent4" w:themeTint="99"/>
        </w:tcBorders>
      </w:tcPr>
    </w:tblStylePr>
    <w:tblStylePr w:type="nwCell">
      <w:tblPr/>
      <w:tcPr>
        <w:tcBorders>
          <w:bottom w:val="single" w:sz="4" w:space="0" w:color="F4C9A6" w:themeColor="accent4" w:themeTint="99"/>
        </w:tcBorders>
      </w:tcPr>
    </w:tblStylePr>
    <w:tblStylePr w:type="seCell">
      <w:tblPr/>
      <w:tcPr>
        <w:tcBorders>
          <w:top w:val="single" w:sz="4" w:space="0" w:color="F4C9A6" w:themeColor="accent4" w:themeTint="99"/>
        </w:tcBorders>
      </w:tcPr>
    </w:tblStylePr>
    <w:tblStylePr w:type="swCell">
      <w:tblPr/>
      <w:tcPr>
        <w:tcBorders>
          <w:top w:val="single" w:sz="4" w:space="0" w:color="F4C9A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E1E6F0" w:themeColor="accent5" w:themeTint="99"/>
        <w:left w:val="single" w:sz="4" w:space="0" w:color="E1E6F0" w:themeColor="accent5" w:themeTint="99"/>
        <w:bottom w:val="single" w:sz="4" w:space="0" w:color="E1E6F0" w:themeColor="accent5" w:themeTint="99"/>
        <w:right w:val="single" w:sz="4" w:space="0" w:color="E1E6F0" w:themeColor="accent5" w:themeTint="99"/>
        <w:insideH w:val="single" w:sz="4" w:space="0" w:color="E1E6F0" w:themeColor="accent5" w:themeTint="99"/>
        <w:insideV w:val="single" w:sz="4" w:space="0" w:color="E1E6F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6FA" w:themeFill="accent5" w:themeFillTint="33"/>
      </w:tcPr>
    </w:tblStylePr>
    <w:tblStylePr w:type="band1Horz">
      <w:tblPr/>
      <w:tcPr>
        <w:shd w:val="clear" w:color="auto" w:fill="F5F6FA" w:themeFill="accent5" w:themeFillTint="33"/>
      </w:tcPr>
    </w:tblStylePr>
    <w:tblStylePr w:type="neCell">
      <w:tblPr/>
      <w:tcPr>
        <w:tcBorders>
          <w:bottom w:val="single" w:sz="4" w:space="0" w:color="E1E6F0" w:themeColor="accent5" w:themeTint="99"/>
        </w:tcBorders>
      </w:tcPr>
    </w:tblStylePr>
    <w:tblStylePr w:type="nwCell">
      <w:tblPr/>
      <w:tcPr>
        <w:tcBorders>
          <w:bottom w:val="single" w:sz="4" w:space="0" w:color="E1E6F0" w:themeColor="accent5" w:themeTint="99"/>
        </w:tcBorders>
      </w:tcPr>
    </w:tblStylePr>
    <w:tblStylePr w:type="seCell">
      <w:tblPr/>
      <w:tcPr>
        <w:tcBorders>
          <w:top w:val="single" w:sz="4" w:space="0" w:color="E1E6F0" w:themeColor="accent5" w:themeTint="99"/>
        </w:tcBorders>
      </w:tcPr>
    </w:tblStylePr>
    <w:tblStylePr w:type="swCell">
      <w:tblPr/>
      <w:tcPr>
        <w:tcBorders>
          <w:top w:val="single" w:sz="4" w:space="0" w:color="E1E6F0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BEDE1" w:themeColor="accent6" w:themeTint="99"/>
        <w:left w:val="single" w:sz="4" w:space="0" w:color="FBEDE1" w:themeColor="accent6" w:themeTint="99"/>
        <w:bottom w:val="single" w:sz="4" w:space="0" w:color="FBEDE1" w:themeColor="accent6" w:themeTint="99"/>
        <w:right w:val="single" w:sz="4" w:space="0" w:color="FBEDE1" w:themeColor="accent6" w:themeTint="99"/>
        <w:insideH w:val="single" w:sz="4" w:space="0" w:color="FBEDE1" w:themeColor="accent6" w:themeTint="99"/>
        <w:insideV w:val="single" w:sz="4" w:space="0" w:color="FBEDE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9F5" w:themeFill="accent6" w:themeFillTint="33"/>
      </w:tcPr>
    </w:tblStylePr>
    <w:tblStylePr w:type="band1Horz">
      <w:tblPr/>
      <w:tcPr>
        <w:shd w:val="clear" w:color="auto" w:fill="FDF9F5" w:themeFill="accent6" w:themeFillTint="33"/>
      </w:tcPr>
    </w:tblStylePr>
    <w:tblStylePr w:type="neCell">
      <w:tblPr/>
      <w:tcPr>
        <w:tcBorders>
          <w:bottom w:val="single" w:sz="4" w:space="0" w:color="FBEDE1" w:themeColor="accent6" w:themeTint="99"/>
        </w:tcBorders>
      </w:tcPr>
    </w:tblStylePr>
    <w:tblStylePr w:type="nwCell">
      <w:tblPr/>
      <w:tcPr>
        <w:tcBorders>
          <w:bottom w:val="single" w:sz="4" w:space="0" w:color="FBEDE1" w:themeColor="accent6" w:themeTint="99"/>
        </w:tcBorders>
      </w:tcPr>
    </w:tblStylePr>
    <w:tblStylePr w:type="seCell">
      <w:tblPr/>
      <w:tcPr>
        <w:tcBorders>
          <w:top w:val="single" w:sz="4" w:space="0" w:color="FBEDE1" w:themeColor="accent6" w:themeTint="99"/>
        </w:tcBorders>
      </w:tcPr>
    </w:tblStylePr>
    <w:tblStylePr w:type="swCell">
      <w:tblPr/>
      <w:tcPr>
        <w:tcBorders>
          <w:top w:val="single" w:sz="4" w:space="0" w:color="FBEDE1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929291" w:themeColor="text1" w:themeTint="99"/>
        <w:left w:val="single" w:sz="4" w:space="0" w:color="929291" w:themeColor="text1" w:themeTint="99"/>
        <w:bottom w:val="single" w:sz="4" w:space="0" w:color="929291" w:themeColor="text1" w:themeTint="99"/>
        <w:right w:val="single" w:sz="4" w:space="0" w:color="929291" w:themeColor="text1" w:themeTint="99"/>
        <w:insideH w:val="single" w:sz="4" w:space="0" w:color="929291" w:themeColor="text1" w:themeTint="99"/>
        <w:insideV w:val="single" w:sz="4" w:space="0" w:color="929291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4A49" w:themeColor="text1"/>
          <w:left w:val="single" w:sz="4" w:space="0" w:color="4A4A49" w:themeColor="text1"/>
          <w:bottom w:val="single" w:sz="4" w:space="0" w:color="4A4A49" w:themeColor="text1"/>
          <w:right w:val="single" w:sz="4" w:space="0" w:color="4A4A49" w:themeColor="text1"/>
          <w:insideH w:val="nil"/>
          <w:insideV w:val="nil"/>
        </w:tcBorders>
        <w:shd w:val="clear" w:color="auto" w:fill="4A4A49" w:themeFill="text1"/>
      </w:tcPr>
    </w:tblStylePr>
    <w:tblStylePr w:type="lastRow">
      <w:rPr>
        <w:b/>
        <w:bCs/>
      </w:rPr>
      <w:tblPr/>
      <w:tcPr>
        <w:tcBorders>
          <w:top w:val="double" w:sz="4" w:space="0" w:color="4A4A4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A" w:themeFill="text1" w:themeFillTint="33"/>
      </w:tcPr>
    </w:tblStylePr>
    <w:tblStylePr w:type="band1Horz">
      <w:tblPr/>
      <w:tcPr>
        <w:shd w:val="clear" w:color="auto" w:fill="DBDBDA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2D7AF2" w:themeColor="accent1" w:themeTint="99"/>
        <w:left w:val="single" w:sz="4" w:space="0" w:color="2D7AF2" w:themeColor="accent1" w:themeTint="99"/>
        <w:bottom w:val="single" w:sz="4" w:space="0" w:color="2D7AF2" w:themeColor="accent1" w:themeTint="99"/>
        <w:right w:val="single" w:sz="4" w:space="0" w:color="2D7AF2" w:themeColor="accent1" w:themeTint="99"/>
        <w:insideH w:val="single" w:sz="4" w:space="0" w:color="2D7AF2" w:themeColor="accent1" w:themeTint="99"/>
        <w:insideV w:val="single" w:sz="4" w:space="0" w:color="2D7A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3984" w:themeColor="accent1"/>
          <w:left w:val="single" w:sz="4" w:space="0" w:color="083984" w:themeColor="accent1"/>
          <w:bottom w:val="single" w:sz="4" w:space="0" w:color="083984" w:themeColor="accent1"/>
          <w:right w:val="single" w:sz="4" w:space="0" w:color="083984" w:themeColor="accent1"/>
          <w:insideH w:val="nil"/>
          <w:insideV w:val="nil"/>
        </w:tcBorders>
        <w:shd w:val="clear" w:color="auto" w:fill="083984" w:themeFill="accent1"/>
      </w:tcPr>
    </w:tblStylePr>
    <w:tblStylePr w:type="lastRow">
      <w:rPr>
        <w:b/>
        <w:bCs/>
      </w:rPr>
      <w:tblPr/>
      <w:tcPr>
        <w:tcBorders>
          <w:top w:val="double" w:sz="4" w:space="0" w:color="0839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2FA" w:themeFill="accent1" w:themeFillTint="33"/>
      </w:tcPr>
    </w:tblStylePr>
    <w:tblStylePr w:type="band1Horz">
      <w:tblPr/>
      <w:tcPr>
        <w:shd w:val="clear" w:color="auto" w:fill="B9D2FA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8A561" w:themeColor="accent2" w:themeTint="99"/>
        <w:left w:val="single" w:sz="4" w:space="0" w:color="F8A561" w:themeColor="accent2" w:themeTint="99"/>
        <w:bottom w:val="single" w:sz="4" w:space="0" w:color="F8A561" w:themeColor="accent2" w:themeTint="99"/>
        <w:right w:val="single" w:sz="4" w:space="0" w:color="F8A561" w:themeColor="accent2" w:themeTint="99"/>
        <w:insideH w:val="single" w:sz="4" w:space="0" w:color="F8A561" w:themeColor="accent2" w:themeTint="99"/>
        <w:insideV w:val="single" w:sz="4" w:space="0" w:color="F8A5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6C0A" w:themeColor="accent2"/>
          <w:left w:val="single" w:sz="4" w:space="0" w:color="E36C0A" w:themeColor="accent2"/>
          <w:bottom w:val="single" w:sz="4" w:space="0" w:color="E36C0A" w:themeColor="accent2"/>
          <w:right w:val="single" w:sz="4" w:space="0" w:color="E36C0A" w:themeColor="accent2"/>
          <w:insideH w:val="nil"/>
          <w:insideV w:val="nil"/>
        </w:tcBorders>
        <w:shd w:val="clear" w:color="auto" w:fill="E36C0A" w:themeFill="accent2"/>
      </w:tcPr>
    </w:tblStylePr>
    <w:tblStylePr w:type="lastRow">
      <w:rPr>
        <w:b/>
        <w:bCs/>
      </w:rPr>
      <w:tblPr/>
      <w:tcPr>
        <w:tcBorders>
          <w:top w:val="double" w:sz="4" w:space="0" w:color="E36C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3"/>
      </w:tcPr>
    </w:tblStylePr>
    <w:tblStylePr w:type="band1Horz">
      <w:tblPr/>
      <w:tcPr>
        <w:shd w:val="clear" w:color="auto" w:fill="FCE1CA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A6B7D2" w:themeColor="accent3" w:themeTint="99"/>
        <w:left w:val="single" w:sz="4" w:space="0" w:color="A6B7D2" w:themeColor="accent3" w:themeTint="99"/>
        <w:bottom w:val="single" w:sz="4" w:space="0" w:color="A6B7D2" w:themeColor="accent3" w:themeTint="99"/>
        <w:right w:val="single" w:sz="4" w:space="0" w:color="A6B7D2" w:themeColor="accent3" w:themeTint="99"/>
        <w:insideH w:val="single" w:sz="4" w:space="0" w:color="A6B7D2" w:themeColor="accent3" w:themeTint="99"/>
        <w:insideV w:val="single" w:sz="4" w:space="0" w:color="A6B7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88B5" w:themeColor="accent3"/>
          <w:left w:val="single" w:sz="4" w:space="0" w:color="6B88B5" w:themeColor="accent3"/>
          <w:bottom w:val="single" w:sz="4" w:space="0" w:color="6B88B5" w:themeColor="accent3"/>
          <w:right w:val="single" w:sz="4" w:space="0" w:color="6B88B5" w:themeColor="accent3"/>
          <w:insideH w:val="nil"/>
          <w:insideV w:val="nil"/>
        </w:tcBorders>
        <w:shd w:val="clear" w:color="auto" w:fill="6B88B5" w:themeFill="accent3"/>
      </w:tcPr>
    </w:tblStylePr>
    <w:tblStylePr w:type="lastRow">
      <w:rPr>
        <w:b/>
        <w:bCs/>
      </w:rPr>
      <w:tblPr/>
      <w:tcPr>
        <w:tcBorders>
          <w:top w:val="double" w:sz="4" w:space="0" w:color="6B88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F0" w:themeFill="accent3" w:themeFillTint="33"/>
      </w:tcPr>
    </w:tblStylePr>
    <w:tblStylePr w:type="band1Horz">
      <w:tblPr/>
      <w:tcPr>
        <w:shd w:val="clear" w:color="auto" w:fill="E1E6F0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4C9A6" w:themeColor="accent4" w:themeTint="99"/>
        <w:left w:val="single" w:sz="4" w:space="0" w:color="F4C9A6" w:themeColor="accent4" w:themeTint="99"/>
        <w:bottom w:val="single" w:sz="4" w:space="0" w:color="F4C9A6" w:themeColor="accent4" w:themeTint="99"/>
        <w:right w:val="single" w:sz="4" w:space="0" w:color="F4C9A6" w:themeColor="accent4" w:themeTint="99"/>
        <w:insideH w:val="single" w:sz="4" w:space="0" w:color="F4C9A6" w:themeColor="accent4" w:themeTint="99"/>
        <w:insideV w:val="single" w:sz="4" w:space="0" w:color="F4C9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76C" w:themeColor="accent4"/>
          <w:left w:val="single" w:sz="4" w:space="0" w:color="EEA76C" w:themeColor="accent4"/>
          <w:bottom w:val="single" w:sz="4" w:space="0" w:color="EEA76C" w:themeColor="accent4"/>
          <w:right w:val="single" w:sz="4" w:space="0" w:color="EEA76C" w:themeColor="accent4"/>
          <w:insideH w:val="nil"/>
          <w:insideV w:val="nil"/>
        </w:tcBorders>
        <w:shd w:val="clear" w:color="auto" w:fill="EEA76C" w:themeFill="accent4"/>
      </w:tcPr>
    </w:tblStylePr>
    <w:tblStylePr w:type="lastRow">
      <w:rPr>
        <w:b/>
        <w:bCs/>
      </w:rPr>
      <w:tblPr/>
      <w:tcPr>
        <w:tcBorders>
          <w:top w:val="double" w:sz="4" w:space="0" w:color="EEA7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E1" w:themeFill="accent4" w:themeFillTint="33"/>
      </w:tcPr>
    </w:tblStylePr>
    <w:tblStylePr w:type="band1Horz">
      <w:tblPr/>
      <w:tcPr>
        <w:shd w:val="clear" w:color="auto" w:fill="FBEDE1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E1E6F0" w:themeColor="accent5" w:themeTint="99"/>
        <w:left w:val="single" w:sz="4" w:space="0" w:color="E1E6F0" w:themeColor="accent5" w:themeTint="99"/>
        <w:bottom w:val="single" w:sz="4" w:space="0" w:color="E1E6F0" w:themeColor="accent5" w:themeTint="99"/>
        <w:right w:val="single" w:sz="4" w:space="0" w:color="E1E6F0" w:themeColor="accent5" w:themeTint="99"/>
        <w:insideH w:val="single" w:sz="4" w:space="0" w:color="E1E6F0" w:themeColor="accent5" w:themeTint="99"/>
        <w:insideV w:val="single" w:sz="4" w:space="0" w:color="E1E6F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D7E6" w:themeColor="accent5"/>
          <w:left w:val="single" w:sz="4" w:space="0" w:color="CED7E6" w:themeColor="accent5"/>
          <w:bottom w:val="single" w:sz="4" w:space="0" w:color="CED7E6" w:themeColor="accent5"/>
          <w:right w:val="single" w:sz="4" w:space="0" w:color="CED7E6" w:themeColor="accent5"/>
          <w:insideH w:val="nil"/>
          <w:insideV w:val="nil"/>
        </w:tcBorders>
        <w:shd w:val="clear" w:color="auto" w:fill="CED7E6" w:themeFill="accent5"/>
      </w:tcPr>
    </w:tblStylePr>
    <w:tblStylePr w:type="lastRow">
      <w:rPr>
        <w:b/>
        <w:bCs/>
      </w:rPr>
      <w:tblPr/>
      <w:tcPr>
        <w:tcBorders>
          <w:top w:val="double" w:sz="4" w:space="0" w:color="CED7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A" w:themeFill="accent5" w:themeFillTint="33"/>
      </w:tcPr>
    </w:tblStylePr>
    <w:tblStylePr w:type="band1Horz">
      <w:tblPr/>
      <w:tcPr>
        <w:shd w:val="clear" w:color="auto" w:fill="F5F6FA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BEDE1" w:themeColor="accent6" w:themeTint="99"/>
        <w:left w:val="single" w:sz="4" w:space="0" w:color="FBEDE1" w:themeColor="accent6" w:themeTint="99"/>
        <w:bottom w:val="single" w:sz="4" w:space="0" w:color="FBEDE1" w:themeColor="accent6" w:themeTint="99"/>
        <w:right w:val="single" w:sz="4" w:space="0" w:color="FBEDE1" w:themeColor="accent6" w:themeTint="99"/>
        <w:insideH w:val="single" w:sz="4" w:space="0" w:color="FBEDE1" w:themeColor="accent6" w:themeTint="99"/>
        <w:insideV w:val="single" w:sz="4" w:space="0" w:color="FBEDE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2CE" w:themeColor="accent6"/>
          <w:left w:val="single" w:sz="4" w:space="0" w:color="F9E2CE" w:themeColor="accent6"/>
          <w:bottom w:val="single" w:sz="4" w:space="0" w:color="F9E2CE" w:themeColor="accent6"/>
          <w:right w:val="single" w:sz="4" w:space="0" w:color="F9E2CE" w:themeColor="accent6"/>
          <w:insideH w:val="nil"/>
          <w:insideV w:val="nil"/>
        </w:tcBorders>
        <w:shd w:val="clear" w:color="auto" w:fill="F9E2CE" w:themeFill="accent6"/>
      </w:tcPr>
    </w:tblStylePr>
    <w:tblStylePr w:type="lastRow">
      <w:rPr>
        <w:b/>
        <w:bCs/>
      </w:rPr>
      <w:tblPr/>
      <w:tcPr>
        <w:tcBorders>
          <w:top w:val="double" w:sz="4" w:space="0" w:color="F9E2C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5" w:themeFill="accent6" w:themeFillTint="33"/>
      </w:tcPr>
    </w:tblStylePr>
    <w:tblStylePr w:type="band1Horz">
      <w:tblPr/>
      <w:tcPr>
        <w:shd w:val="clear" w:color="auto" w:fill="FDF9F5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A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4A4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4A4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4A4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4A49" w:themeFill="text1"/>
      </w:tcPr>
    </w:tblStylePr>
    <w:tblStylePr w:type="band1Vert">
      <w:tblPr/>
      <w:tcPr>
        <w:shd w:val="clear" w:color="auto" w:fill="B6B6B5" w:themeFill="text1" w:themeFillTint="66"/>
      </w:tcPr>
    </w:tblStylePr>
    <w:tblStylePr w:type="band1Horz">
      <w:tblPr/>
      <w:tcPr>
        <w:shd w:val="clear" w:color="auto" w:fill="B6B6B5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398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398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39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3984" w:themeFill="accent1"/>
      </w:tcPr>
    </w:tblStylePr>
    <w:tblStylePr w:type="band1Vert">
      <w:tblPr/>
      <w:tcPr>
        <w:shd w:val="clear" w:color="auto" w:fill="73A6F6" w:themeFill="accent1" w:themeFillTint="66"/>
      </w:tcPr>
    </w:tblStylePr>
    <w:tblStylePr w:type="band1Horz">
      <w:tblPr/>
      <w:tcPr>
        <w:shd w:val="clear" w:color="auto" w:fill="73A6F6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6C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6C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6C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6C0A" w:themeFill="accent2"/>
      </w:tcPr>
    </w:tblStylePr>
    <w:tblStylePr w:type="band1Vert">
      <w:tblPr/>
      <w:tcPr>
        <w:shd w:val="clear" w:color="auto" w:fill="FAC396" w:themeFill="accent2" w:themeFillTint="66"/>
      </w:tcPr>
    </w:tblStylePr>
    <w:tblStylePr w:type="band1Horz">
      <w:tblPr/>
      <w:tcPr>
        <w:shd w:val="clear" w:color="auto" w:fill="FAC396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88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88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88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88B5" w:themeFill="accent3"/>
      </w:tcPr>
    </w:tblStylePr>
    <w:tblStylePr w:type="band1Vert">
      <w:tblPr/>
      <w:tcPr>
        <w:shd w:val="clear" w:color="auto" w:fill="C3CFE1" w:themeFill="accent3" w:themeFillTint="66"/>
      </w:tcPr>
    </w:tblStylePr>
    <w:tblStylePr w:type="band1Horz">
      <w:tblPr/>
      <w:tcPr>
        <w:shd w:val="clear" w:color="auto" w:fill="C3CFE1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7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7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7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76C" w:themeFill="accent4"/>
      </w:tcPr>
    </w:tblStylePr>
    <w:tblStylePr w:type="band1Vert">
      <w:tblPr/>
      <w:tcPr>
        <w:shd w:val="clear" w:color="auto" w:fill="F8DBC4" w:themeFill="accent4" w:themeFillTint="66"/>
      </w:tcPr>
    </w:tblStylePr>
    <w:tblStylePr w:type="band1Horz">
      <w:tblPr/>
      <w:tcPr>
        <w:shd w:val="clear" w:color="auto" w:fill="F8DBC4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D7E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D7E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D7E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D7E6" w:themeFill="accent5"/>
      </w:tcPr>
    </w:tblStylePr>
    <w:tblStylePr w:type="band1Vert">
      <w:tblPr/>
      <w:tcPr>
        <w:shd w:val="clear" w:color="auto" w:fill="EBEEF5" w:themeFill="accent5" w:themeFillTint="66"/>
      </w:tcPr>
    </w:tblStylePr>
    <w:tblStylePr w:type="band1Horz">
      <w:tblPr/>
      <w:tcPr>
        <w:shd w:val="clear" w:color="auto" w:fill="EBEEF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2C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2C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E2C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E2CE" w:themeFill="accent6"/>
      </w:tcPr>
    </w:tblStylePr>
    <w:tblStylePr w:type="band1Vert">
      <w:tblPr/>
      <w:tcPr>
        <w:shd w:val="clear" w:color="auto" w:fill="FCF3EB" w:themeFill="accent6" w:themeFillTint="66"/>
      </w:tcPr>
    </w:tblStylePr>
    <w:tblStylePr w:type="band1Horz">
      <w:tblPr/>
      <w:tcPr>
        <w:shd w:val="clear" w:color="auto" w:fill="FCF3E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72336A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4" w:space="0" w:color="929291" w:themeColor="text1" w:themeTint="99"/>
        <w:left w:val="single" w:sz="4" w:space="0" w:color="929291" w:themeColor="text1" w:themeTint="99"/>
        <w:bottom w:val="single" w:sz="4" w:space="0" w:color="929291" w:themeColor="text1" w:themeTint="99"/>
        <w:right w:val="single" w:sz="4" w:space="0" w:color="929291" w:themeColor="text1" w:themeTint="99"/>
        <w:insideH w:val="single" w:sz="4" w:space="0" w:color="929291" w:themeColor="text1" w:themeTint="99"/>
        <w:insideV w:val="single" w:sz="4" w:space="0" w:color="929291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29291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9291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A" w:themeFill="text1" w:themeFillTint="33"/>
      </w:tcPr>
    </w:tblStylePr>
    <w:tblStylePr w:type="band1Horz">
      <w:tblPr/>
      <w:tcPr>
        <w:shd w:val="clear" w:color="auto" w:fill="DBDBDA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72336A"/>
    <w:pPr>
      <w:spacing w:line="240" w:lineRule="auto"/>
    </w:pPr>
    <w:rPr>
      <w:color w:val="062A62" w:themeColor="accent1" w:themeShade="BF"/>
    </w:rPr>
    <w:tblPr>
      <w:tblStyleRowBandSize w:val="1"/>
      <w:tblStyleColBandSize w:val="1"/>
      <w:tblBorders>
        <w:top w:val="single" w:sz="4" w:space="0" w:color="2D7AF2" w:themeColor="accent1" w:themeTint="99"/>
        <w:left w:val="single" w:sz="4" w:space="0" w:color="2D7AF2" w:themeColor="accent1" w:themeTint="99"/>
        <w:bottom w:val="single" w:sz="4" w:space="0" w:color="2D7AF2" w:themeColor="accent1" w:themeTint="99"/>
        <w:right w:val="single" w:sz="4" w:space="0" w:color="2D7AF2" w:themeColor="accent1" w:themeTint="99"/>
        <w:insideH w:val="single" w:sz="4" w:space="0" w:color="2D7AF2" w:themeColor="accent1" w:themeTint="99"/>
        <w:insideV w:val="single" w:sz="4" w:space="0" w:color="2D7A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D7A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7A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2FA" w:themeFill="accent1" w:themeFillTint="33"/>
      </w:tcPr>
    </w:tblStylePr>
    <w:tblStylePr w:type="band1Horz">
      <w:tblPr/>
      <w:tcPr>
        <w:shd w:val="clear" w:color="auto" w:fill="B9D2FA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72336A"/>
    <w:pPr>
      <w:spacing w:line="240" w:lineRule="auto"/>
    </w:pPr>
    <w:rPr>
      <w:color w:val="A95007" w:themeColor="accent2" w:themeShade="BF"/>
    </w:rPr>
    <w:tblPr>
      <w:tblStyleRowBandSize w:val="1"/>
      <w:tblStyleColBandSize w:val="1"/>
      <w:tblBorders>
        <w:top w:val="single" w:sz="4" w:space="0" w:color="F8A561" w:themeColor="accent2" w:themeTint="99"/>
        <w:left w:val="single" w:sz="4" w:space="0" w:color="F8A561" w:themeColor="accent2" w:themeTint="99"/>
        <w:bottom w:val="single" w:sz="4" w:space="0" w:color="F8A561" w:themeColor="accent2" w:themeTint="99"/>
        <w:right w:val="single" w:sz="4" w:space="0" w:color="F8A561" w:themeColor="accent2" w:themeTint="99"/>
        <w:insideH w:val="single" w:sz="4" w:space="0" w:color="F8A561" w:themeColor="accent2" w:themeTint="99"/>
        <w:insideV w:val="single" w:sz="4" w:space="0" w:color="F8A56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8A5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5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3"/>
      </w:tcPr>
    </w:tblStylePr>
    <w:tblStylePr w:type="band1Horz">
      <w:tblPr/>
      <w:tcPr>
        <w:shd w:val="clear" w:color="auto" w:fill="FCE1C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72336A"/>
    <w:pPr>
      <w:spacing w:line="240" w:lineRule="auto"/>
    </w:pPr>
    <w:rPr>
      <w:color w:val="48638F" w:themeColor="accent3" w:themeShade="BF"/>
    </w:rPr>
    <w:tblPr>
      <w:tblStyleRowBandSize w:val="1"/>
      <w:tblStyleColBandSize w:val="1"/>
      <w:tblBorders>
        <w:top w:val="single" w:sz="4" w:space="0" w:color="A6B7D2" w:themeColor="accent3" w:themeTint="99"/>
        <w:left w:val="single" w:sz="4" w:space="0" w:color="A6B7D2" w:themeColor="accent3" w:themeTint="99"/>
        <w:bottom w:val="single" w:sz="4" w:space="0" w:color="A6B7D2" w:themeColor="accent3" w:themeTint="99"/>
        <w:right w:val="single" w:sz="4" w:space="0" w:color="A6B7D2" w:themeColor="accent3" w:themeTint="99"/>
        <w:insideH w:val="single" w:sz="4" w:space="0" w:color="A6B7D2" w:themeColor="accent3" w:themeTint="99"/>
        <w:insideV w:val="single" w:sz="4" w:space="0" w:color="A6B7D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B7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F0" w:themeFill="accent3" w:themeFillTint="33"/>
      </w:tcPr>
    </w:tblStylePr>
    <w:tblStylePr w:type="band1Horz">
      <w:tblPr/>
      <w:tcPr>
        <w:shd w:val="clear" w:color="auto" w:fill="E1E6F0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72336A"/>
    <w:pPr>
      <w:spacing w:line="240" w:lineRule="auto"/>
    </w:pPr>
    <w:rPr>
      <w:color w:val="E5771E" w:themeColor="accent4" w:themeShade="BF"/>
    </w:rPr>
    <w:tblPr>
      <w:tblStyleRowBandSize w:val="1"/>
      <w:tblStyleColBandSize w:val="1"/>
      <w:tblBorders>
        <w:top w:val="single" w:sz="4" w:space="0" w:color="F4C9A6" w:themeColor="accent4" w:themeTint="99"/>
        <w:left w:val="single" w:sz="4" w:space="0" w:color="F4C9A6" w:themeColor="accent4" w:themeTint="99"/>
        <w:bottom w:val="single" w:sz="4" w:space="0" w:color="F4C9A6" w:themeColor="accent4" w:themeTint="99"/>
        <w:right w:val="single" w:sz="4" w:space="0" w:color="F4C9A6" w:themeColor="accent4" w:themeTint="99"/>
        <w:insideH w:val="single" w:sz="4" w:space="0" w:color="F4C9A6" w:themeColor="accent4" w:themeTint="99"/>
        <w:insideV w:val="single" w:sz="4" w:space="0" w:color="F4C9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4C9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9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E1" w:themeFill="accent4" w:themeFillTint="33"/>
      </w:tcPr>
    </w:tblStylePr>
    <w:tblStylePr w:type="band1Horz">
      <w:tblPr/>
      <w:tcPr>
        <w:shd w:val="clear" w:color="auto" w:fill="FBEDE1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72336A"/>
    <w:pPr>
      <w:spacing w:line="240" w:lineRule="auto"/>
    </w:pPr>
    <w:rPr>
      <w:color w:val="859BC1" w:themeColor="accent5" w:themeShade="BF"/>
    </w:rPr>
    <w:tblPr>
      <w:tblStyleRowBandSize w:val="1"/>
      <w:tblStyleColBandSize w:val="1"/>
      <w:tblBorders>
        <w:top w:val="single" w:sz="4" w:space="0" w:color="E1E6F0" w:themeColor="accent5" w:themeTint="99"/>
        <w:left w:val="single" w:sz="4" w:space="0" w:color="E1E6F0" w:themeColor="accent5" w:themeTint="99"/>
        <w:bottom w:val="single" w:sz="4" w:space="0" w:color="E1E6F0" w:themeColor="accent5" w:themeTint="99"/>
        <w:right w:val="single" w:sz="4" w:space="0" w:color="E1E6F0" w:themeColor="accent5" w:themeTint="99"/>
        <w:insideH w:val="single" w:sz="4" w:space="0" w:color="E1E6F0" w:themeColor="accent5" w:themeTint="99"/>
        <w:insideV w:val="single" w:sz="4" w:space="0" w:color="E1E6F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E6F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6F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A" w:themeFill="accent5" w:themeFillTint="33"/>
      </w:tcPr>
    </w:tblStylePr>
    <w:tblStylePr w:type="band1Horz">
      <w:tblPr/>
      <w:tcPr>
        <w:shd w:val="clear" w:color="auto" w:fill="F5F6FA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72336A"/>
    <w:pPr>
      <w:spacing w:line="240" w:lineRule="auto"/>
    </w:pPr>
    <w:rPr>
      <w:color w:val="ECA568" w:themeColor="accent6" w:themeShade="BF"/>
    </w:rPr>
    <w:tblPr>
      <w:tblStyleRowBandSize w:val="1"/>
      <w:tblStyleColBandSize w:val="1"/>
      <w:tblBorders>
        <w:top w:val="single" w:sz="4" w:space="0" w:color="FBEDE1" w:themeColor="accent6" w:themeTint="99"/>
        <w:left w:val="single" w:sz="4" w:space="0" w:color="FBEDE1" w:themeColor="accent6" w:themeTint="99"/>
        <w:bottom w:val="single" w:sz="4" w:space="0" w:color="FBEDE1" w:themeColor="accent6" w:themeTint="99"/>
        <w:right w:val="single" w:sz="4" w:space="0" w:color="FBEDE1" w:themeColor="accent6" w:themeTint="99"/>
        <w:insideH w:val="single" w:sz="4" w:space="0" w:color="FBEDE1" w:themeColor="accent6" w:themeTint="99"/>
        <w:insideV w:val="single" w:sz="4" w:space="0" w:color="FBEDE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BEDE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EDE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5" w:themeFill="accent6" w:themeFillTint="33"/>
      </w:tcPr>
    </w:tblStylePr>
    <w:tblStylePr w:type="band1Horz">
      <w:tblPr/>
      <w:tcPr>
        <w:shd w:val="clear" w:color="auto" w:fill="FDF9F5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72336A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4" w:space="0" w:color="929291" w:themeColor="text1" w:themeTint="99"/>
        <w:left w:val="single" w:sz="4" w:space="0" w:color="929291" w:themeColor="text1" w:themeTint="99"/>
        <w:bottom w:val="single" w:sz="4" w:space="0" w:color="929291" w:themeColor="text1" w:themeTint="99"/>
        <w:right w:val="single" w:sz="4" w:space="0" w:color="929291" w:themeColor="text1" w:themeTint="99"/>
        <w:insideH w:val="single" w:sz="4" w:space="0" w:color="929291" w:themeColor="text1" w:themeTint="99"/>
        <w:insideV w:val="single" w:sz="4" w:space="0" w:color="929291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A" w:themeFill="text1" w:themeFillTint="33"/>
      </w:tcPr>
    </w:tblStylePr>
    <w:tblStylePr w:type="band1Horz">
      <w:tblPr/>
      <w:tcPr>
        <w:shd w:val="clear" w:color="auto" w:fill="DBDBDA" w:themeFill="text1" w:themeFillTint="33"/>
      </w:tcPr>
    </w:tblStylePr>
    <w:tblStylePr w:type="neCell">
      <w:tblPr/>
      <w:tcPr>
        <w:tcBorders>
          <w:bottom w:val="single" w:sz="4" w:space="0" w:color="929291" w:themeColor="text1" w:themeTint="99"/>
        </w:tcBorders>
      </w:tcPr>
    </w:tblStylePr>
    <w:tblStylePr w:type="nwCell">
      <w:tblPr/>
      <w:tcPr>
        <w:tcBorders>
          <w:bottom w:val="single" w:sz="4" w:space="0" w:color="929291" w:themeColor="text1" w:themeTint="99"/>
        </w:tcBorders>
      </w:tcPr>
    </w:tblStylePr>
    <w:tblStylePr w:type="seCell">
      <w:tblPr/>
      <w:tcPr>
        <w:tcBorders>
          <w:top w:val="single" w:sz="4" w:space="0" w:color="929291" w:themeColor="text1" w:themeTint="99"/>
        </w:tcBorders>
      </w:tcPr>
    </w:tblStylePr>
    <w:tblStylePr w:type="swCell">
      <w:tblPr/>
      <w:tcPr>
        <w:tcBorders>
          <w:top w:val="single" w:sz="4" w:space="0" w:color="929291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72336A"/>
    <w:pPr>
      <w:spacing w:line="240" w:lineRule="auto"/>
    </w:pPr>
    <w:rPr>
      <w:color w:val="062A62" w:themeColor="accent1" w:themeShade="BF"/>
    </w:rPr>
    <w:tblPr>
      <w:tblStyleRowBandSize w:val="1"/>
      <w:tblStyleColBandSize w:val="1"/>
      <w:tblBorders>
        <w:top w:val="single" w:sz="4" w:space="0" w:color="2D7AF2" w:themeColor="accent1" w:themeTint="99"/>
        <w:left w:val="single" w:sz="4" w:space="0" w:color="2D7AF2" w:themeColor="accent1" w:themeTint="99"/>
        <w:bottom w:val="single" w:sz="4" w:space="0" w:color="2D7AF2" w:themeColor="accent1" w:themeTint="99"/>
        <w:right w:val="single" w:sz="4" w:space="0" w:color="2D7AF2" w:themeColor="accent1" w:themeTint="99"/>
        <w:insideH w:val="single" w:sz="4" w:space="0" w:color="2D7AF2" w:themeColor="accent1" w:themeTint="99"/>
        <w:insideV w:val="single" w:sz="4" w:space="0" w:color="2D7A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2FA" w:themeFill="accent1" w:themeFillTint="33"/>
      </w:tcPr>
    </w:tblStylePr>
    <w:tblStylePr w:type="band1Horz">
      <w:tblPr/>
      <w:tcPr>
        <w:shd w:val="clear" w:color="auto" w:fill="B9D2FA" w:themeFill="accent1" w:themeFillTint="33"/>
      </w:tcPr>
    </w:tblStylePr>
    <w:tblStylePr w:type="neCell">
      <w:tblPr/>
      <w:tcPr>
        <w:tcBorders>
          <w:bottom w:val="single" w:sz="4" w:space="0" w:color="2D7AF2" w:themeColor="accent1" w:themeTint="99"/>
        </w:tcBorders>
      </w:tcPr>
    </w:tblStylePr>
    <w:tblStylePr w:type="nwCell">
      <w:tblPr/>
      <w:tcPr>
        <w:tcBorders>
          <w:bottom w:val="single" w:sz="4" w:space="0" w:color="2D7AF2" w:themeColor="accent1" w:themeTint="99"/>
        </w:tcBorders>
      </w:tcPr>
    </w:tblStylePr>
    <w:tblStylePr w:type="seCell">
      <w:tblPr/>
      <w:tcPr>
        <w:tcBorders>
          <w:top w:val="single" w:sz="4" w:space="0" w:color="2D7AF2" w:themeColor="accent1" w:themeTint="99"/>
        </w:tcBorders>
      </w:tcPr>
    </w:tblStylePr>
    <w:tblStylePr w:type="swCell">
      <w:tblPr/>
      <w:tcPr>
        <w:tcBorders>
          <w:top w:val="single" w:sz="4" w:space="0" w:color="2D7AF2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72336A"/>
    <w:pPr>
      <w:spacing w:line="240" w:lineRule="auto"/>
    </w:pPr>
    <w:rPr>
      <w:color w:val="A95007" w:themeColor="accent2" w:themeShade="BF"/>
    </w:rPr>
    <w:tblPr>
      <w:tblStyleRowBandSize w:val="1"/>
      <w:tblStyleColBandSize w:val="1"/>
      <w:tblBorders>
        <w:top w:val="single" w:sz="4" w:space="0" w:color="F8A561" w:themeColor="accent2" w:themeTint="99"/>
        <w:left w:val="single" w:sz="4" w:space="0" w:color="F8A561" w:themeColor="accent2" w:themeTint="99"/>
        <w:bottom w:val="single" w:sz="4" w:space="0" w:color="F8A561" w:themeColor="accent2" w:themeTint="99"/>
        <w:right w:val="single" w:sz="4" w:space="0" w:color="F8A561" w:themeColor="accent2" w:themeTint="99"/>
        <w:insideH w:val="single" w:sz="4" w:space="0" w:color="F8A561" w:themeColor="accent2" w:themeTint="99"/>
        <w:insideV w:val="single" w:sz="4" w:space="0" w:color="F8A5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CA" w:themeFill="accent2" w:themeFillTint="33"/>
      </w:tcPr>
    </w:tblStylePr>
    <w:tblStylePr w:type="band1Horz">
      <w:tblPr/>
      <w:tcPr>
        <w:shd w:val="clear" w:color="auto" w:fill="FCE1CA" w:themeFill="accent2" w:themeFillTint="33"/>
      </w:tcPr>
    </w:tblStylePr>
    <w:tblStylePr w:type="neCell">
      <w:tblPr/>
      <w:tcPr>
        <w:tcBorders>
          <w:bottom w:val="single" w:sz="4" w:space="0" w:color="F8A561" w:themeColor="accent2" w:themeTint="99"/>
        </w:tcBorders>
      </w:tcPr>
    </w:tblStylePr>
    <w:tblStylePr w:type="nwCell">
      <w:tblPr/>
      <w:tcPr>
        <w:tcBorders>
          <w:bottom w:val="single" w:sz="4" w:space="0" w:color="F8A561" w:themeColor="accent2" w:themeTint="99"/>
        </w:tcBorders>
      </w:tcPr>
    </w:tblStylePr>
    <w:tblStylePr w:type="seCell">
      <w:tblPr/>
      <w:tcPr>
        <w:tcBorders>
          <w:top w:val="single" w:sz="4" w:space="0" w:color="F8A561" w:themeColor="accent2" w:themeTint="99"/>
        </w:tcBorders>
      </w:tcPr>
    </w:tblStylePr>
    <w:tblStylePr w:type="swCell">
      <w:tblPr/>
      <w:tcPr>
        <w:tcBorders>
          <w:top w:val="single" w:sz="4" w:space="0" w:color="F8A561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72336A"/>
    <w:pPr>
      <w:spacing w:line="240" w:lineRule="auto"/>
    </w:pPr>
    <w:rPr>
      <w:color w:val="48638F" w:themeColor="accent3" w:themeShade="BF"/>
    </w:rPr>
    <w:tblPr>
      <w:tblStyleRowBandSize w:val="1"/>
      <w:tblStyleColBandSize w:val="1"/>
      <w:tblBorders>
        <w:top w:val="single" w:sz="4" w:space="0" w:color="A6B7D2" w:themeColor="accent3" w:themeTint="99"/>
        <w:left w:val="single" w:sz="4" w:space="0" w:color="A6B7D2" w:themeColor="accent3" w:themeTint="99"/>
        <w:bottom w:val="single" w:sz="4" w:space="0" w:color="A6B7D2" w:themeColor="accent3" w:themeTint="99"/>
        <w:right w:val="single" w:sz="4" w:space="0" w:color="A6B7D2" w:themeColor="accent3" w:themeTint="99"/>
        <w:insideH w:val="single" w:sz="4" w:space="0" w:color="A6B7D2" w:themeColor="accent3" w:themeTint="99"/>
        <w:insideV w:val="single" w:sz="4" w:space="0" w:color="A6B7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F0" w:themeFill="accent3" w:themeFillTint="33"/>
      </w:tcPr>
    </w:tblStylePr>
    <w:tblStylePr w:type="band1Horz">
      <w:tblPr/>
      <w:tcPr>
        <w:shd w:val="clear" w:color="auto" w:fill="E1E6F0" w:themeFill="accent3" w:themeFillTint="33"/>
      </w:tcPr>
    </w:tblStylePr>
    <w:tblStylePr w:type="neCell">
      <w:tblPr/>
      <w:tcPr>
        <w:tcBorders>
          <w:bottom w:val="single" w:sz="4" w:space="0" w:color="A6B7D2" w:themeColor="accent3" w:themeTint="99"/>
        </w:tcBorders>
      </w:tcPr>
    </w:tblStylePr>
    <w:tblStylePr w:type="nwCell">
      <w:tblPr/>
      <w:tcPr>
        <w:tcBorders>
          <w:bottom w:val="single" w:sz="4" w:space="0" w:color="A6B7D2" w:themeColor="accent3" w:themeTint="99"/>
        </w:tcBorders>
      </w:tcPr>
    </w:tblStylePr>
    <w:tblStylePr w:type="seCell">
      <w:tblPr/>
      <w:tcPr>
        <w:tcBorders>
          <w:top w:val="single" w:sz="4" w:space="0" w:color="A6B7D2" w:themeColor="accent3" w:themeTint="99"/>
        </w:tcBorders>
      </w:tcPr>
    </w:tblStylePr>
    <w:tblStylePr w:type="swCell">
      <w:tblPr/>
      <w:tcPr>
        <w:tcBorders>
          <w:top w:val="single" w:sz="4" w:space="0" w:color="A6B7D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72336A"/>
    <w:pPr>
      <w:spacing w:line="240" w:lineRule="auto"/>
    </w:pPr>
    <w:rPr>
      <w:color w:val="E5771E" w:themeColor="accent4" w:themeShade="BF"/>
    </w:rPr>
    <w:tblPr>
      <w:tblStyleRowBandSize w:val="1"/>
      <w:tblStyleColBandSize w:val="1"/>
      <w:tblBorders>
        <w:top w:val="single" w:sz="4" w:space="0" w:color="F4C9A6" w:themeColor="accent4" w:themeTint="99"/>
        <w:left w:val="single" w:sz="4" w:space="0" w:color="F4C9A6" w:themeColor="accent4" w:themeTint="99"/>
        <w:bottom w:val="single" w:sz="4" w:space="0" w:color="F4C9A6" w:themeColor="accent4" w:themeTint="99"/>
        <w:right w:val="single" w:sz="4" w:space="0" w:color="F4C9A6" w:themeColor="accent4" w:themeTint="99"/>
        <w:insideH w:val="single" w:sz="4" w:space="0" w:color="F4C9A6" w:themeColor="accent4" w:themeTint="99"/>
        <w:insideV w:val="single" w:sz="4" w:space="0" w:color="F4C9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E1" w:themeFill="accent4" w:themeFillTint="33"/>
      </w:tcPr>
    </w:tblStylePr>
    <w:tblStylePr w:type="band1Horz">
      <w:tblPr/>
      <w:tcPr>
        <w:shd w:val="clear" w:color="auto" w:fill="FBEDE1" w:themeFill="accent4" w:themeFillTint="33"/>
      </w:tcPr>
    </w:tblStylePr>
    <w:tblStylePr w:type="neCell">
      <w:tblPr/>
      <w:tcPr>
        <w:tcBorders>
          <w:bottom w:val="single" w:sz="4" w:space="0" w:color="F4C9A6" w:themeColor="accent4" w:themeTint="99"/>
        </w:tcBorders>
      </w:tcPr>
    </w:tblStylePr>
    <w:tblStylePr w:type="nwCell">
      <w:tblPr/>
      <w:tcPr>
        <w:tcBorders>
          <w:bottom w:val="single" w:sz="4" w:space="0" w:color="F4C9A6" w:themeColor="accent4" w:themeTint="99"/>
        </w:tcBorders>
      </w:tcPr>
    </w:tblStylePr>
    <w:tblStylePr w:type="seCell">
      <w:tblPr/>
      <w:tcPr>
        <w:tcBorders>
          <w:top w:val="single" w:sz="4" w:space="0" w:color="F4C9A6" w:themeColor="accent4" w:themeTint="99"/>
        </w:tcBorders>
      </w:tcPr>
    </w:tblStylePr>
    <w:tblStylePr w:type="swCell">
      <w:tblPr/>
      <w:tcPr>
        <w:tcBorders>
          <w:top w:val="single" w:sz="4" w:space="0" w:color="F4C9A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72336A"/>
    <w:pPr>
      <w:spacing w:line="240" w:lineRule="auto"/>
    </w:pPr>
    <w:rPr>
      <w:color w:val="859BC1" w:themeColor="accent5" w:themeShade="BF"/>
    </w:rPr>
    <w:tblPr>
      <w:tblStyleRowBandSize w:val="1"/>
      <w:tblStyleColBandSize w:val="1"/>
      <w:tblBorders>
        <w:top w:val="single" w:sz="4" w:space="0" w:color="E1E6F0" w:themeColor="accent5" w:themeTint="99"/>
        <w:left w:val="single" w:sz="4" w:space="0" w:color="E1E6F0" w:themeColor="accent5" w:themeTint="99"/>
        <w:bottom w:val="single" w:sz="4" w:space="0" w:color="E1E6F0" w:themeColor="accent5" w:themeTint="99"/>
        <w:right w:val="single" w:sz="4" w:space="0" w:color="E1E6F0" w:themeColor="accent5" w:themeTint="99"/>
        <w:insideH w:val="single" w:sz="4" w:space="0" w:color="E1E6F0" w:themeColor="accent5" w:themeTint="99"/>
        <w:insideV w:val="single" w:sz="4" w:space="0" w:color="E1E6F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6FA" w:themeFill="accent5" w:themeFillTint="33"/>
      </w:tcPr>
    </w:tblStylePr>
    <w:tblStylePr w:type="band1Horz">
      <w:tblPr/>
      <w:tcPr>
        <w:shd w:val="clear" w:color="auto" w:fill="F5F6FA" w:themeFill="accent5" w:themeFillTint="33"/>
      </w:tcPr>
    </w:tblStylePr>
    <w:tblStylePr w:type="neCell">
      <w:tblPr/>
      <w:tcPr>
        <w:tcBorders>
          <w:bottom w:val="single" w:sz="4" w:space="0" w:color="E1E6F0" w:themeColor="accent5" w:themeTint="99"/>
        </w:tcBorders>
      </w:tcPr>
    </w:tblStylePr>
    <w:tblStylePr w:type="nwCell">
      <w:tblPr/>
      <w:tcPr>
        <w:tcBorders>
          <w:bottom w:val="single" w:sz="4" w:space="0" w:color="E1E6F0" w:themeColor="accent5" w:themeTint="99"/>
        </w:tcBorders>
      </w:tcPr>
    </w:tblStylePr>
    <w:tblStylePr w:type="seCell">
      <w:tblPr/>
      <w:tcPr>
        <w:tcBorders>
          <w:top w:val="single" w:sz="4" w:space="0" w:color="E1E6F0" w:themeColor="accent5" w:themeTint="99"/>
        </w:tcBorders>
      </w:tcPr>
    </w:tblStylePr>
    <w:tblStylePr w:type="swCell">
      <w:tblPr/>
      <w:tcPr>
        <w:tcBorders>
          <w:top w:val="single" w:sz="4" w:space="0" w:color="E1E6F0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72336A"/>
    <w:pPr>
      <w:spacing w:line="240" w:lineRule="auto"/>
    </w:pPr>
    <w:rPr>
      <w:color w:val="ECA568" w:themeColor="accent6" w:themeShade="BF"/>
    </w:rPr>
    <w:tblPr>
      <w:tblStyleRowBandSize w:val="1"/>
      <w:tblStyleColBandSize w:val="1"/>
      <w:tblBorders>
        <w:top w:val="single" w:sz="4" w:space="0" w:color="FBEDE1" w:themeColor="accent6" w:themeTint="99"/>
        <w:left w:val="single" w:sz="4" w:space="0" w:color="FBEDE1" w:themeColor="accent6" w:themeTint="99"/>
        <w:bottom w:val="single" w:sz="4" w:space="0" w:color="FBEDE1" w:themeColor="accent6" w:themeTint="99"/>
        <w:right w:val="single" w:sz="4" w:space="0" w:color="FBEDE1" w:themeColor="accent6" w:themeTint="99"/>
        <w:insideH w:val="single" w:sz="4" w:space="0" w:color="FBEDE1" w:themeColor="accent6" w:themeTint="99"/>
        <w:insideV w:val="single" w:sz="4" w:space="0" w:color="FBEDE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9F5" w:themeFill="accent6" w:themeFillTint="33"/>
      </w:tcPr>
    </w:tblStylePr>
    <w:tblStylePr w:type="band1Horz">
      <w:tblPr/>
      <w:tcPr>
        <w:shd w:val="clear" w:color="auto" w:fill="FDF9F5" w:themeFill="accent6" w:themeFillTint="33"/>
      </w:tcPr>
    </w:tblStylePr>
    <w:tblStylePr w:type="neCell">
      <w:tblPr/>
      <w:tcPr>
        <w:tcBorders>
          <w:bottom w:val="single" w:sz="4" w:space="0" w:color="FBEDE1" w:themeColor="accent6" w:themeTint="99"/>
        </w:tcBorders>
      </w:tcPr>
    </w:tblStylePr>
    <w:tblStylePr w:type="nwCell">
      <w:tblPr/>
      <w:tcPr>
        <w:tcBorders>
          <w:bottom w:val="single" w:sz="4" w:space="0" w:color="FBEDE1" w:themeColor="accent6" w:themeTint="99"/>
        </w:tcBorders>
      </w:tcPr>
    </w:tblStylePr>
    <w:tblStylePr w:type="seCell">
      <w:tblPr/>
      <w:tcPr>
        <w:tcBorders>
          <w:top w:val="single" w:sz="4" w:space="0" w:color="FBEDE1" w:themeColor="accent6" w:themeTint="99"/>
        </w:tcBorders>
      </w:tcPr>
    </w:tblStylePr>
    <w:tblStylePr w:type="swCell">
      <w:tblPr/>
      <w:tcPr>
        <w:tcBorders>
          <w:top w:val="single" w:sz="4" w:space="0" w:color="FBEDE1" w:themeColor="accent6" w:themeTint="99"/>
        </w:tcBorders>
      </w:tcPr>
    </w:tblStylePr>
  </w:style>
  <w:style w:type="table" w:styleId="Tabelrasterlicht">
    <w:name w:val="Grid Table Light"/>
    <w:basedOn w:val="Standaardtabel"/>
    <w:uiPriority w:val="40"/>
    <w:semiHidden/>
    <w:rsid w:val="007233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leuren Word Nibud">
      <a:dk1>
        <a:srgbClr val="4A4A49"/>
      </a:dk1>
      <a:lt1>
        <a:sysClr val="window" lastClr="FFFFFF"/>
      </a:lt1>
      <a:dk2>
        <a:srgbClr val="000000"/>
      </a:dk2>
      <a:lt2>
        <a:srgbClr val="FFFFFF"/>
      </a:lt2>
      <a:accent1>
        <a:srgbClr val="083984"/>
      </a:accent1>
      <a:accent2>
        <a:srgbClr val="E36C0A"/>
      </a:accent2>
      <a:accent3>
        <a:srgbClr val="6B88B5"/>
      </a:accent3>
      <a:accent4>
        <a:srgbClr val="EEA76C"/>
      </a:accent4>
      <a:accent5>
        <a:srgbClr val="CED7E6"/>
      </a:accent5>
      <a:accent6>
        <a:srgbClr val="F9E2CE"/>
      </a:accent6>
      <a:hlink>
        <a:srgbClr val="000000"/>
      </a:hlink>
      <a:folHlink>
        <a:srgbClr val="000000"/>
      </a:folHlink>
    </a:clrScheme>
    <a:fontScheme name="Lettertypen Nibud Museo">
      <a:majorFont>
        <a:latin typeface="Museo Sans 500"/>
        <a:ea typeface=""/>
        <a:cs typeface=""/>
      </a:majorFont>
      <a:minorFont>
        <a:latin typeface="Museo Sans 500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uw 1">
      <a:srgbClr val="083885"/>
    </a:custClr>
    <a:custClr name="blauw 2">
      <a:srgbClr val="38619E"/>
    </a:custClr>
    <a:custClr name="blauw 3">
      <a:srgbClr val="6B87B5"/>
    </a:custClr>
    <a:custClr name="blauw 4">
      <a:srgbClr val="9CB0CF"/>
    </a:custClr>
    <a:custClr name="blauw 5">
      <a:srgbClr val="CFD6E6"/>
    </a:custClr>
    <a:custClr name="oranje 1">
      <a:srgbClr val="E36B0A"/>
    </a:custClr>
    <a:custClr name="oranje 2">
      <a:srgbClr val="E88A3B"/>
    </a:custClr>
    <a:custClr name="oranje 3">
      <a:srgbClr val="EDA66B"/>
    </a:custClr>
    <a:custClr name="oranje 4">
      <a:srgbClr val="F5C49E"/>
    </a:custClr>
    <a:custClr name="oranje 5">
      <a:srgbClr val="FAE3CF"/>
    </a:custClr>
    <a:custClr name="grijs 1">
      <a:srgbClr val="707070"/>
    </a:custClr>
    <a:custClr name="grijs 2">
      <a:srgbClr val="9E9E9C"/>
    </a:custClr>
    <a:custClr name="grijs 3">
      <a:srgbClr val="C7C7C7"/>
    </a:custClr>
    <a:custClr name="grijs 4">
      <a:srgbClr val="EDEDED"/>
    </a:custClr>
    <a:custClr name="grijs 5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AC630A026BB4E90FC36350FA8263C" ma:contentTypeVersion="12" ma:contentTypeDescription="Een nieuw document maken." ma:contentTypeScope="" ma:versionID="7012f72f19e8d3a4be5ecbeb4d164010">
  <xsd:schema xmlns:xsd="http://www.w3.org/2001/XMLSchema" xmlns:xs="http://www.w3.org/2001/XMLSchema" xmlns:p="http://schemas.microsoft.com/office/2006/metadata/properties" xmlns:ns2="e818673c-9e8a-4815-9b99-d4a79b25e80e" xmlns:ns3="b0770d5c-07a0-432a-9a3d-47d814ca424c" targetNamespace="http://schemas.microsoft.com/office/2006/metadata/properties" ma:root="true" ma:fieldsID="bc5e3277cb7031d6207a4eeffd03b1ac" ns2:_="" ns3:_="">
    <xsd:import namespace="e818673c-9e8a-4815-9b99-d4a79b25e80e"/>
    <xsd:import namespace="b0770d5c-07a0-432a-9a3d-47d814ca4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8673c-9e8a-4815-9b99-d4a79b25e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70d5c-07a0-432a-9a3d-47d814ca4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ju xmlns="http://www.joulesunlimited.com/ccmappings">
  <Datum/>
  <Titel/>
  <Subtitel/>
  <Auteur_28_1_29_/>
  <Auteur_28_2_29_/>
  <Auteur_28_3_29_/>
  <Auteur_28_4_29_/>
  <Auteur_28_5_29_/>
  <Auteur_28_6_29_/>
  <Auteur_28_7_29_/>
  <Auteur_28_8_29_/>
</j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AD83-9B4D-45BB-AA00-B24621DBA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D09DB-62CC-4734-9209-29B27EB58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8673c-9e8a-4815-9b99-d4a79b25e80e"/>
    <ds:schemaRef ds:uri="b0770d5c-07a0-432a-9a3d-47d814ca4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C8FA1-40C0-420A-817F-F0A5E80685A8}">
  <ds:schemaRefs>
    <ds:schemaRef ds:uri="http://www.joulesunlimited.com/ccmappings"/>
  </ds:schemaRefs>
</ds:datastoreItem>
</file>

<file path=customXml/itemProps4.xml><?xml version="1.0" encoding="utf-8"?>
<ds:datastoreItem xmlns:ds="http://schemas.openxmlformats.org/officeDocument/2006/customXml" ds:itemID="{2B69F18C-5CCE-4D21-B452-54F40102C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D5E2B81-C8D4-492E-B919-C7F82F64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Geert-Jan van der Veen</dc:creator>
  <cp:keywords/>
  <dc:description/>
  <cp:lastModifiedBy>Lizzy Crusifix (Buro Estay)</cp:lastModifiedBy>
  <cp:revision>3</cp:revision>
  <cp:lastPrinted>2009-10-06T11:51:00Z</cp:lastPrinted>
  <dcterms:created xsi:type="dcterms:W3CDTF">2020-07-10T07:23:00Z</dcterms:created>
  <dcterms:modified xsi:type="dcterms:W3CDTF">2020-07-10T07:23:00Z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  <property fmtid="{D5CDD505-2E9C-101B-9397-08002B2CF9AE}" pid="3" name="ContentTypeId">
    <vt:lpwstr>0x010100281AC630A026BB4E90FC36350FA8263C</vt:lpwstr>
  </property>
</Properties>
</file>